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4D" w:rsidRPr="001D4961" w:rsidRDefault="00470F4D" w:rsidP="00470F4D">
      <w:pPr>
        <w:pageBreakBefore/>
        <w:tabs>
          <w:tab w:val="left" w:pos="720"/>
        </w:tabs>
        <w:suppressAutoHyphens/>
        <w:jc w:val="right"/>
        <w:rPr>
          <w:bCs/>
          <w:color w:val="000000"/>
          <w:sz w:val="24"/>
          <w:szCs w:val="24"/>
          <w:lang w:eastAsia="zh-CN"/>
        </w:rPr>
      </w:pPr>
      <w:bookmarkStart w:id="0" w:name="_GoBack"/>
      <w:bookmarkEnd w:id="0"/>
      <w:r w:rsidRPr="001D4961">
        <w:rPr>
          <w:i/>
          <w:color w:val="000000"/>
          <w:sz w:val="24"/>
          <w:szCs w:val="24"/>
          <w:lang w:eastAsia="zh-CN"/>
        </w:rPr>
        <w:t>Załącz</w:t>
      </w:r>
      <w:r>
        <w:rPr>
          <w:i/>
          <w:color w:val="000000"/>
          <w:sz w:val="24"/>
          <w:szCs w:val="24"/>
          <w:lang w:eastAsia="zh-CN"/>
        </w:rPr>
        <w:t xml:space="preserve">nik </w:t>
      </w:r>
      <w:r w:rsidR="00782610" w:rsidRPr="004C33C0">
        <w:rPr>
          <w:i/>
          <w:sz w:val="24"/>
          <w:szCs w:val="24"/>
          <w:lang w:eastAsia="zh-CN"/>
        </w:rPr>
        <w:t>nr 3</w:t>
      </w:r>
      <w:r w:rsidRPr="004C33C0">
        <w:rPr>
          <w:i/>
          <w:sz w:val="24"/>
          <w:szCs w:val="24"/>
          <w:lang w:eastAsia="zh-CN"/>
        </w:rPr>
        <w:t xml:space="preserve"> </w:t>
      </w:r>
      <w:r>
        <w:rPr>
          <w:i/>
          <w:color w:val="000000"/>
          <w:sz w:val="24"/>
          <w:szCs w:val="24"/>
          <w:lang w:eastAsia="zh-CN"/>
        </w:rPr>
        <w:t xml:space="preserve">do SIWZ </w:t>
      </w:r>
    </w:p>
    <w:p w:rsidR="00470F4D" w:rsidRPr="001D4961" w:rsidRDefault="00470F4D" w:rsidP="00470F4D">
      <w:pPr>
        <w:suppressAutoHyphens/>
        <w:rPr>
          <w:bCs/>
          <w:i/>
          <w:color w:val="000000"/>
          <w:sz w:val="24"/>
          <w:szCs w:val="24"/>
          <w:lang w:eastAsia="zh-CN"/>
        </w:rPr>
      </w:pPr>
      <w:r w:rsidRPr="001D4961">
        <w:rPr>
          <w:bCs/>
          <w:color w:val="000000"/>
          <w:sz w:val="24"/>
          <w:szCs w:val="24"/>
          <w:lang w:eastAsia="zh-CN"/>
        </w:rPr>
        <w:t>……………………………………………..</w:t>
      </w:r>
    </w:p>
    <w:p w:rsidR="00470F4D" w:rsidRPr="001D4961" w:rsidRDefault="00470F4D" w:rsidP="00F64CA7">
      <w:pPr>
        <w:suppressAutoHyphens/>
        <w:rPr>
          <w:color w:val="000000"/>
          <w:sz w:val="24"/>
          <w:szCs w:val="24"/>
          <w:lang w:eastAsia="zh-CN"/>
        </w:rPr>
      </w:pPr>
      <w:r w:rsidRPr="001D4961">
        <w:rPr>
          <w:bCs/>
          <w:i/>
          <w:color w:val="000000"/>
          <w:sz w:val="24"/>
          <w:szCs w:val="24"/>
          <w:lang w:eastAsia="zh-CN"/>
        </w:rPr>
        <w:t>(pieczęć firmowa wykonawcy)</w:t>
      </w:r>
    </w:p>
    <w:p w:rsidR="00470F4D" w:rsidRPr="002D6A13" w:rsidRDefault="00470F4D" w:rsidP="002D6A13">
      <w:pPr>
        <w:tabs>
          <w:tab w:val="left" w:leader="dot" w:pos="9072"/>
        </w:tabs>
        <w:suppressAutoHyphens/>
        <w:autoSpaceDE w:val="0"/>
        <w:spacing w:before="120"/>
        <w:ind w:left="6096"/>
        <w:rPr>
          <w:color w:val="000000"/>
          <w:sz w:val="24"/>
          <w:szCs w:val="24"/>
          <w:lang w:eastAsia="zh-CN"/>
        </w:rPr>
      </w:pPr>
      <w:r w:rsidRPr="002D6A13">
        <w:rPr>
          <w:color w:val="000000"/>
          <w:sz w:val="24"/>
          <w:szCs w:val="24"/>
          <w:lang w:eastAsia="zh-CN"/>
        </w:rPr>
        <w:t>Prokuratura Okręgowa w Łodzi</w:t>
      </w:r>
    </w:p>
    <w:p w:rsidR="00470F4D" w:rsidRPr="002D6A13" w:rsidRDefault="00470F4D" w:rsidP="002D6A13">
      <w:pPr>
        <w:tabs>
          <w:tab w:val="left" w:leader="dot" w:pos="9072"/>
        </w:tabs>
        <w:suppressAutoHyphens/>
        <w:autoSpaceDE w:val="0"/>
        <w:spacing w:before="120"/>
        <w:ind w:left="6096"/>
        <w:rPr>
          <w:color w:val="000000"/>
          <w:sz w:val="24"/>
          <w:szCs w:val="24"/>
          <w:lang w:eastAsia="zh-CN"/>
        </w:rPr>
      </w:pPr>
      <w:r w:rsidRPr="002D6A13">
        <w:rPr>
          <w:color w:val="000000"/>
          <w:sz w:val="24"/>
          <w:szCs w:val="24"/>
          <w:lang w:eastAsia="zh-CN"/>
        </w:rPr>
        <w:t>ul. Kilińskiego 152</w:t>
      </w:r>
    </w:p>
    <w:p w:rsidR="00F64CA7" w:rsidRPr="002D6A13" w:rsidRDefault="00470F4D" w:rsidP="002D6A13">
      <w:pPr>
        <w:tabs>
          <w:tab w:val="left" w:leader="dot" w:pos="9072"/>
        </w:tabs>
        <w:suppressAutoHyphens/>
        <w:autoSpaceDE w:val="0"/>
        <w:spacing w:before="120"/>
        <w:ind w:left="6096"/>
        <w:rPr>
          <w:color w:val="000000"/>
          <w:sz w:val="24"/>
          <w:szCs w:val="24"/>
          <w:lang w:eastAsia="zh-CN"/>
        </w:rPr>
      </w:pPr>
      <w:r w:rsidRPr="002D6A13">
        <w:rPr>
          <w:color w:val="000000"/>
          <w:sz w:val="24"/>
          <w:szCs w:val="24"/>
          <w:lang w:eastAsia="zh-CN"/>
        </w:rPr>
        <w:t>90-322 Łódź</w:t>
      </w:r>
    </w:p>
    <w:p w:rsidR="002D6A13" w:rsidRDefault="002D6A13" w:rsidP="002D6A13">
      <w:pPr>
        <w:suppressAutoHyphens/>
        <w:jc w:val="center"/>
        <w:rPr>
          <w:b/>
          <w:bCs/>
          <w:color w:val="000000"/>
          <w:sz w:val="22"/>
          <w:szCs w:val="22"/>
          <w:lang w:eastAsia="zh-CN"/>
        </w:rPr>
      </w:pPr>
    </w:p>
    <w:p w:rsidR="002D6A13" w:rsidRDefault="002D6A13" w:rsidP="002D6A13">
      <w:pPr>
        <w:suppressAutoHyphens/>
        <w:jc w:val="center"/>
        <w:rPr>
          <w:b/>
          <w:bCs/>
          <w:color w:val="000000"/>
          <w:sz w:val="22"/>
          <w:szCs w:val="22"/>
          <w:lang w:eastAsia="zh-CN"/>
        </w:rPr>
      </w:pPr>
    </w:p>
    <w:p w:rsidR="00470F4D" w:rsidRPr="00F64CA7" w:rsidRDefault="00470F4D" w:rsidP="002D6A13">
      <w:pPr>
        <w:suppressAutoHyphens/>
        <w:jc w:val="center"/>
        <w:rPr>
          <w:color w:val="000000"/>
          <w:sz w:val="22"/>
          <w:szCs w:val="22"/>
          <w:lang w:eastAsia="zh-CN"/>
        </w:rPr>
      </w:pPr>
      <w:r w:rsidRPr="00F64CA7">
        <w:rPr>
          <w:b/>
          <w:bCs/>
          <w:color w:val="000000"/>
          <w:sz w:val="22"/>
          <w:szCs w:val="22"/>
          <w:lang w:eastAsia="zh-CN"/>
        </w:rPr>
        <w:t xml:space="preserve">FORMULARZ OFERTOWY </w:t>
      </w:r>
    </w:p>
    <w:p w:rsidR="00470F4D" w:rsidRPr="00F64CA7" w:rsidRDefault="00470F4D" w:rsidP="002D6A13">
      <w:pPr>
        <w:suppressAutoHyphens/>
        <w:jc w:val="center"/>
        <w:rPr>
          <w:color w:val="000000"/>
          <w:sz w:val="22"/>
          <w:szCs w:val="22"/>
          <w:lang w:eastAsia="zh-CN"/>
        </w:rPr>
      </w:pPr>
    </w:p>
    <w:p w:rsidR="00470F4D" w:rsidRPr="00F64CA7" w:rsidRDefault="00470F4D" w:rsidP="002D6A13">
      <w:pPr>
        <w:suppressAutoHyphens/>
        <w:autoSpaceDE w:val="0"/>
        <w:jc w:val="both"/>
        <w:rPr>
          <w:sz w:val="22"/>
          <w:szCs w:val="22"/>
          <w:lang w:eastAsia="zh-CN"/>
        </w:rPr>
      </w:pPr>
      <w:r w:rsidRPr="00F64CA7">
        <w:rPr>
          <w:bCs/>
          <w:sz w:val="22"/>
          <w:szCs w:val="22"/>
          <w:lang w:eastAsia="zh-CN"/>
        </w:rPr>
        <w:t xml:space="preserve">Nawiązując do ogłoszenia o postępowaniu o zamówienie publiczne prowadzonym w trybie </w:t>
      </w:r>
      <w:r w:rsidRPr="00F64CA7">
        <w:rPr>
          <w:sz w:val="22"/>
          <w:szCs w:val="22"/>
          <w:lang w:eastAsia="zh-CN"/>
        </w:rPr>
        <w:t xml:space="preserve">przetargu nieograniczonego na </w:t>
      </w:r>
      <w:r w:rsidRPr="00F64CA7">
        <w:rPr>
          <w:b/>
          <w:sz w:val="22"/>
          <w:szCs w:val="22"/>
          <w:lang w:eastAsia="zh-CN"/>
        </w:rPr>
        <w:t>w</w:t>
      </w:r>
      <w:r w:rsidRPr="00F64CA7">
        <w:rPr>
          <w:b/>
          <w:bCs/>
          <w:sz w:val="22"/>
          <w:szCs w:val="22"/>
          <w:lang w:eastAsia="zh-CN"/>
        </w:rPr>
        <w:t>ykonanie</w:t>
      </w:r>
      <w:r w:rsidRPr="00F64CA7">
        <w:rPr>
          <w:rFonts w:eastAsia="Calibri"/>
          <w:b/>
          <w:color w:val="000000"/>
          <w:sz w:val="22"/>
          <w:szCs w:val="22"/>
          <w:lang w:eastAsia="zh-CN"/>
        </w:rPr>
        <w:t xml:space="preserve"> </w:t>
      </w:r>
      <w:r w:rsidRPr="00F64CA7">
        <w:rPr>
          <w:rFonts w:eastAsia="Calibri"/>
          <w:b/>
          <w:bCs/>
          <w:color w:val="000000"/>
          <w:sz w:val="22"/>
          <w:szCs w:val="22"/>
          <w:lang w:eastAsia="zh-CN"/>
        </w:rPr>
        <w:t xml:space="preserve">klimatyzacji </w:t>
      </w:r>
      <w:r w:rsidRPr="001B25A9">
        <w:rPr>
          <w:rFonts w:eastAsia="Calibri"/>
          <w:b/>
          <w:sz w:val="22"/>
          <w:szCs w:val="22"/>
        </w:rPr>
        <w:t>w</w:t>
      </w:r>
      <w:r w:rsidR="001B25A9" w:rsidRPr="001B25A9">
        <w:rPr>
          <w:rFonts w:eastAsia="Calibri"/>
          <w:b/>
          <w:sz w:val="22"/>
          <w:szCs w:val="22"/>
        </w:rPr>
        <w:t> </w:t>
      </w:r>
      <w:r w:rsidRPr="001B25A9">
        <w:rPr>
          <w:rFonts w:eastAsia="Calibri"/>
          <w:b/>
          <w:sz w:val="22"/>
          <w:szCs w:val="22"/>
        </w:rPr>
        <w:t>budynku</w:t>
      </w:r>
      <w:r w:rsidRPr="00F64CA7">
        <w:rPr>
          <w:rFonts w:eastAsia="Calibri"/>
          <w:b/>
          <w:bCs/>
          <w:color w:val="000000"/>
          <w:sz w:val="22"/>
          <w:szCs w:val="22"/>
          <w:lang w:eastAsia="zh-CN"/>
        </w:rPr>
        <w:t xml:space="preserve"> </w:t>
      </w:r>
      <w:r w:rsidR="005B4F22">
        <w:rPr>
          <w:rFonts w:eastAsia="Calibri"/>
          <w:b/>
          <w:bCs/>
          <w:color w:val="000000"/>
          <w:sz w:val="22"/>
          <w:szCs w:val="22"/>
          <w:lang w:eastAsia="zh-CN"/>
        </w:rPr>
        <w:t>A</w:t>
      </w:r>
      <w:r w:rsidR="00B05181">
        <w:rPr>
          <w:rFonts w:eastAsia="Calibri"/>
          <w:b/>
          <w:bCs/>
          <w:color w:val="000000"/>
          <w:sz w:val="22"/>
          <w:szCs w:val="22"/>
          <w:lang w:eastAsia="zh-CN"/>
        </w:rPr>
        <w:t xml:space="preserve"> i </w:t>
      </w:r>
      <w:r w:rsidR="005B4F22">
        <w:rPr>
          <w:rFonts w:eastAsia="Calibri"/>
          <w:b/>
          <w:bCs/>
          <w:color w:val="000000"/>
          <w:sz w:val="22"/>
          <w:szCs w:val="22"/>
          <w:lang w:eastAsia="zh-CN"/>
        </w:rPr>
        <w:t xml:space="preserve">B </w:t>
      </w:r>
      <w:r w:rsidRPr="00F64CA7">
        <w:rPr>
          <w:rFonts w:eastAsia="Calibri"/>
          <w:b/>
          <w:bCs/>
          <w:color w:val="000000"/>
          <w:sz w:val="22"/>
          <w:szCs w:val="22"/>
          <w:lang w:eastAsia="zh-CN"/>
        </w:rPr>
        <w:t xml:space="preserve">Prokuratury </w:t>
      </w:r>
      <w:r w:rsidR="005B4F22">
        <w:rPr>
          <w:rFonts w:eastAsia="Calibri"/>
          <w:b/>
          <w:bCs/>
          <w:color w:val="000000"/>
          <w:sz w:val="22"/>
          <w:szCs w:val="22"/>
          <w:lang w:eastAsia="zh-CN"/>
        </w:rPr>
        <w:t xml:space="preserve">Okręgowej </w:t>
      </w:r>
      <w:r w:rsidRPr="00F64CA7">
        <w:rPr>
          <w:rFonts w:eastAsia="Calibri"/>
          <w:b/>
          <w:bCs/>
          <w:color w:val="000000"/>
          <w:sz w:val="22"/>
          <w:szCs w:val="22"/>
          <w:lang w:eastAsia="zh-CN"/>
        </w:rPr>
        <w:t>w Łodzi przy ul.</w:t>
      </w:r>
      <w:r w:rsidR="00D64311" w:rsidRPr="00F64CA7">
        <w:rPr>
          <w:rFonts w:eastAsia="Calibri"/>
          <w:b/>
          <w:bCs/>
          <w:color w:val="000000"/>
          <w:sz w:val="22"/>
          <w:szCs w:val="22"/>
          <w:lang w:eastAsia="zh-CN"/>
        </w:rPr>
        <w:t> </w:t>
      </w:r>
      <w:r w:rsidRPr="00F64CA7">
        <w:rPr>
          <w:rFonts w:eastAsia="Calibri"/>
          <w:b/>
          <w:bCs/>
          <w:color w:val="000000"/>
          <w:sz w:val="22"/>
          <w:szCs w:val="22"/>
          <w:lang w:eastAsia="zh-CN"/>
        </w:rPr>
        <w:t>Kilińskiego 152</w:t>
      </w:r>
      <w:r w:rsidRPr="00F64CA7">
        <w:rPr>
          <w:b/>
          <w:bCs/>
          <w:sz w:val="22"/>
          <w:szCs w:val="22"/>
          <w:lang w:eastAsia="zh-CN"/>
        </w:rPr>
        <w:t xml:space="preserve"> w</w:t>
      </w:r>
      <w:r w:rsidR="001B25A9">
        <w:rPr>
          <w:b/>
          <w:bCs/>
          <w:sz w:val="22"/>
          <w:szCs w:val="22"/>
          <w:lang w:eastAsia="zh-CN"/>
        </w:rPr>
        <w:t> </w:t>
      </w:r>
      <w:r w:rsidRPr="00F64CA7">
        <w:rPr>
          <w:b/>
          <w:bCs/>
          <w:sz w:val="22"/>
          <w:szCs w:val="22"/>
          <w:lang w:eastAsia="zh-CN"/>
        </w:rPr>
        <w:t>formule „zaprojektuj i wykonaj” roboty budowlane.</w:t>
      </w:r>
    </w:p>
    <w:p w:rsidR="00470F4D" w:rsidRPr="00F64CA7" w:rsidRDefault="00470F4D" w:rsidP="00470F4D">
      <w:pPr>
        <w:suppressAutoHyphens/>
        <w:autoSpaceDE w:val="0"/>
        <w:jc w:val="both"/>
        <w:rPr>
          <w:sz w:val="22"/>
          <w:szCs w:val="22"/>
          <w:lang w:eastAsia="zh-CN"/>
        </w:rPr>
      </w:pPr>
    </w:p>
    <w:p w:rsidR="00470F4D" w:rsidRPr="00F64CA7" w:rsidRDefault="00470F4D" w:rsidP="00470F4D">
      <w:pPr>
        <w:tabs>
          <w:tab w:val="left" w:leader="dot" w:pos="9072"/>
        </w:tabs>
        <w:suppressAutoHyphens/>
        <w:autoSpaceDE w:val="0"/>
        <w:spacing w:before="120"/>
        <w:jc w:val="both"/>
        <w:rPr>
          <w:w w:val="89"/>
          <w:sz w:val="22"/>
          <w:szCs w:val="22"/>
          <w:lang w:eastAsia="zh-CN"/>
        </w:rPr>
      </w:pPr>
      <w:r w:rsidRPr="00F64CA7">
        <w:rPr>
          <w:bCs/>
          <w:sz w:val="22"/>
          <w:szCs w:val="22"/>
          <w:lang w:eastAsia="zh-CN"/>
        </w:rPr>
        <w:t>ja (my) niżej podpisany(i):</w:t>
      </w:r>
    </w:p>
    <w:p w:rsidR="00470F4D" w:rsidRPr="00F64CA7" w:rsidRDefault="00470F4D" w:rsidP="00470F4D">
      <w:pPr>
        <w:tabs>
          <w:tab w:val="left" w:leader="dot" w:pos="9072"/>
        </w:tabs>
        <w:suppressAutoHyphens/>
        <w:spacing w:before="120" w:after="120"/>
        <w:rPr>
          <w:color w:val="000000"/>
          <w:sz w:val="22"/>
          <w:szCs w:val="22"/>
          <w:lang w:eastAsia="zh-CN"/>
        </w:rPr>
      </w:pPr>
      <w:r w:rsidRPr="00F64CA7">
        <w:rPr>
          <w:color w:val="000000"/>
          <w:sz w:val="22"/>
          <w:szCs w:val="22"/>
          <w:lang w:eastAsia="zh-CN"/>
        </w:rPr>
        <w:tab/>
      </w:r>
    </w:p>
    <w:p w:rsidR="00470F4D" w:rsidRPr="00F64CA7" w:rsidRDefault="00470F4D" w:rsidP="00470F4D">
      <w:pPr>
        <w:tabs>
          <w:tab w:val="left" w:leader="dot" w:pos="9072"/>
        </w:tabs>
        <w:suppressAutoHyphens/>
        <w:autoSpaceDE w:val="0"/>
        <w:spacing w:before="120"/>
        <w:jc w:val="both"/>
        <w:rPr>
          <w:w w:val="89"/>
          <w:sz w:val="22"/>
          <w:szCs w:val="22"/>
          <w:lang w:eastAsia="zh-CN"/>
        </w:rPr>
      </w:pPr>
      <w:r w:rsidRPr="00F64CA7">
        <w:rPr>
          <w:sz w:val="22"/>
          <w:szCs w:val="22"/>
          <w:lang w:eastAsia="zh-CN"/>
        </w:rPr>
        <w:t>działając w imieniu i na rzecz:</w:t>
      </w:r>
    </w:p>
    <w:p w:rsidR="00470F4D" w:rsidRPr="00F64CA7" w:rsidRDefault="00470F4D" w:rsidP="00470F4D">
      <w:pPr>
        <w:tabs>
          <w:tab w:val="left" w:leader="dot" w:pos="9072"/>
        </w:tabs>
        <w:suppressAutoHyphens/>
        <w:spacing w:before="120"/>
        <w:rPr>
          <w:i/>
          <w:color w:val="000000"/>
          <w:sz w:val="22"/>
          <w:szCs w:val="22"/>
          <w:lang w:eastAsia="zh-CN"/>
        </w:rPr>
      </w:pPr>
      <w:r w:rsidRPr="00F64CA7">
        <w:rPr>
          <w:color w:val="000000"/>
          <w:sz w:val="22"/>
          <w:szCs w:val="22"/>
          <w:lang w:eastAsia="zh-CN"/>
        </w:rPr>
        <w:tab/>
      </w:r>
    </w:p>
    <w:p w:rsidR="00470F4D" w:rsidRPr="00F64CA7" w:rsidRDefault="00470F4D" w:rsidP="00470F4D">
      <w:pPr>
        <w:tabs>
          <w:tab w:val="left" w:leader="dot" w:pos="9072"/>
        </w:tabs>
        <w:suppressAutoHyphens/>
        <w:autoSpaceDE w:val="0"/>
        <w:jc w:val="center"/>
        <w:rPr>
          <w:b/>
          <w:sz w:val="22"/>
          <w:szCs w:val="22"/>
          <w:lang w:eastAsia="zh-CN"/>
        </w:rPr>
      </w:pPr>
      <w:r w:rsidRPr="00F64CA7">
        <w:rPr>
          <w:i/>
          <w:sz w:val="22"/>
          <w:szCs w:val="22"/>
          <w:lang w:eastAsia="zh-CN"/>
        </w:rPr>
        <w:t xml:space="preserve"> (nazwa (firma) dokładny adres wykonawcy/wykonawców); w przypadku składania oferty przez podmioty występujące wspólnie podać nazwy (firmy) i dokładne adresy wszystkich podmiotów składających wspólną ofertę)</w:t>
      </w:r>
    </w:p>
    <w:p w:rsidR="009124A3" w:rsidRPr="00F64CA7" w:rsidRDefault="00470F4D" w:rsidP="009124A3">
      <w:pPr>
        <w:numPr>
          <w:ilvl w:val="0"/>
          <w:numId w:val="12"/>
        </w:numPr>
        <w:tabs>
          <w:tab w:val="left" w:pos="4963"/>
        </w:tabs>
        <w:suppressAutoHyphens/>
        <w:autoSpaceDE w:val="0"/>
        <w:spacing w:before="120" w:line="380" w:lineRule="atLeast"/>
        <w:ind w:left="426" w:hanging="426"/>
        <w:jc w:val="both"/>
        <w:rPr>
          <w:b/>
          <w:bCs/>
          <w:sz w:val="22"/>
          <w:szCs w:val="22"/>
          <w:lang w:eastAsia="zh-CN"/>
        </w:rPr>
      </w:pPr>
      <w:r w:rsidRPr="00F64CA7">
        <w:rPr>
          <w:b/>
          <w:sz w:val="22"/>
          <w:szCs w:val="22"/>
          <w:lang w:eastAsia="zh-CN"/>
        </w:rPr>
        <w:t>OŚWIADCZAM</w:t>
      </w:r>
      <w:r w:rsidRPr="00F64CA7">
        <w:rPr>
          <w:sz w:val="22"/>
          <w:szCs w:val="22"/>
          <w:lang w:eastAsia="zh-CN"/>
        </w:rPr>
        <w:t>, że pełnomocnikiem dla potrzeb niniejszego zamówienia jest: ..........................................................................................................</w:t>
      </w:r>
      <w:r w:rsidR="009124A3" w:rsidRPr="00F64CA7">
        <w:rPr>
          <w:sz w:val="22"/>
          <w:szCs w:val="22"/>
          <w:lang w:eastAsia="zh-CN"/>
        </w:rPr>
        <w:t>.............................</w:t>
      </w:r>
    </w:p>
    <w:p w:rsidR="00470F4D" w:rsidRPr="00F64CA7" w:rsidRDefault="009124A3" w:rsidP="009124A3">
      <w:pPr>
        <w:tabs>
          <w:tab w:val="left" w:pos="4963"/>
        </w:tabs>
        <w:suppressAutoHyphens/>
        <w:autoSpaceDE w:val="0"/>
        <w:spacing w:before="120" w:line="380" w:lineRule="atLeast"/>
        <w:ind w:left="426" w:hanging="426"/>
        <w:jc w:val="both"/>
        <w:rPr>
          <w:b/>
          <w:bCs/>
          <w:sz w:val="22"/>
          <w:szCs w:val="22"/>
          <w:lang w:eastAsia="zh-CN"/>
        </w:rPr>
      </w:pPr>
      <w:r w:rsidRPr="00F64CA7">
        <w:rPr>
          <w:i/>
          <w:sz w:val="22"/>
          <w:szCs w:val="22"/>
          <w:lang w:eastAsia="zh-CN"/>
        </w:rPr>
        <w:t xml:space="preserve">       </w:t>
      </w:r>
      <w:r w:rsidR="00470F4D" w:rsidRPr="00F64CA7">
        <w:rPr>
          <w:i/>
          <w:sz w:val="22"/>
          <w:szCs w:val="22"/>
          <w:lang w:eastAsia="zh-CN"/>
        </w:rPr>
        <w:t>(wypełniają jedynie przedsiębiorcy składający wspólną ofertę)</w:t>
      </w:r>
    </w:p>
    <w:p w:rsidR="002F5577" w:rsidRPr="002F5577" w:rsidRDefault="00470F4D" w:rsidP="002F5577">
      <w:pPr>
        <w:numPr>
          <w:ilvl w:val="0"/>
          <w:numId w:val="12"/>
        </w:numPr>
        <w:tabs>
          <w:tab w:val="left" w:pos="4397"/>
        </w:tabs>
        <w:suppressAutoHyphens/>
        <w:autoSpaceDE w:val="0"/>
        <w:spacing w:before="120" w:line="360" w:lineRule="auto"/>
        <w:ind w:left="426" w:hanging="426"/>
        <w:jc w:val="both"/>
        <w:rPr>
          <w:b/>
          <w:bCs/>
          <w:sz w:val="22"/>
          <w:szCs w:val="22"/>
          <w:lang w:eastAsia="zh-CN"/>
        </w:rPr>
      </w:pPr>
      <w:r w:rsidRPr="00F64CA7">
        <w:rPr>
          <w:b/>
          <w:bCs/>
          <w:sz w:val="22"/>
          <w:szCs w:val="22"/>
          <w:lang w:eastAsia="zh-CN"/>
        </w:rPr>
        <w:t>OFERUJĘ</w:t>
      </w:r>
      <w:r w:rsidRPr="00F64CA7">
        <w:rPr>
          <w:sz w:val="22"/>
          <w:szCs w:val="22"/>
          <w:lang w:eastAsia="zh-CN"/>
        </w:rPr>
        <w:t xml:space="preserve"> wykonanie przedmiotu zamówienia zgodnie ze specyfikacj</w:t>
      </w:r>
      <w:r w:rsidR="002F5577">
        <w:rPr>
          <w:sz w:val="22"/>
          <w:szCs w:val="22"/>
          <w:lang w:eastAsia="zh-CN"/>
        </w:rPr>
        <w:t>ą istotnych warunków zamówienia:</w:t>
      </w:r>
    </w:p>
    <w:p w:rsidR="002F5577" w:rsidRPr="002F5577" w:rsidRDefault="002F5577" w:rsidP="002F5577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a)</w:t>
      </w:r>
      <w:r w:rsidRPr="002F5577">
        <w:rPr>
          <w:color w:val="000000"/>
          <w:sz w:val="22"/>
          <w:szCs w:val="22"/>
        </w:rPr>
        <w:t xml:space="preserve"> za wykonanie przedmiotu umowy </w:t>
      </w:r>
      <w:r w:rsidRPr="002F5577">
        <w:rPr>
          <w:sz w:val="22"/>
          <w:szCs w:val="22"/>
        </w:rPr>
        <w:t>określonego w §1</w:t>
      </w:r>
      <w:r>
        <w:rPr>
          <w:sz w:val="22"/>
          <w:szCs w:val="22"/>
        </w:rPr>
        <w:t xml:space="preserve"> </w:t>
      </w:r>
      <w:r w:rsidRPr="002F5577">
        <w:rPr>
          <w:sz w:val="22"/>
          <w:szCs w:val="22"/>
        </w:rPr>
        <w:t>oraz udzielenie prawa licencji do dokumentacji projektowej w okresie realizacji umowy, a następnie  za przeniesienie autorskich praw majątkowych i</w:t>
      </w:r>
      <w:r>
        <w:rPr>
          <w:sz w:val="22"/>
          <w:szCs w:val="22"/>
        </w:rPr>
        <w:t> </w:t>
      </w:r>
      <w:r w:rsidRPr="002F5577">
        <w:rPr>
          <w:sz w:val="22"/>
          <w:szCs w:val="22"/>
        </w:rPr>
        <w:t xml:space="preserve">praw zależnych, Zamawiający zapłaci Wykonawcy </w:t>
      </w:r>
      <w:r w:rsidRPr="002F5577">
        <w:rPr>
          <w:sz w:val="22"/>
          <w:szCs w:val="22"/>
          <w:u w:val="single"/>
        </w:rPr>
        <w:t>wynagrodzenie ryczałtowe</w:t>
      </w:r>
      <w:r w:rsidRPr="002F5577">
        <w:rPr>
          <w:sz w:val="22"/>
          <w:szCs w:val="22"/>
        </w:rPr>
        <w:t xml:space="preserve"> w łącznej kwocie ................. zł brutto (słownie: ......................................), </w:t>
      </w:r>
      <w:r>
        <w:rPr>
          <w:sz w:val="22"/>
          <w:szCs w:val="22"/>
        </w:rPr>
        <w:t>w tym:</w:t>
      </w:r>
    </w:p>
    <w:p w:rsidR="002F5577" w:rsidRPr="002F5577" w:rsidRDefault="002F5577" w:rsidP="002F5577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b)</w:t>
      </w:r>
      <w:r w:rsidR="005B4F22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Pr="002F5577">
        <w:rPr>
          <w:sz w:val="22"/>
          <w:szCs w:val="22"/>
        </w:rPr>
        <w:t>ynagrodzenie za wykonanie dokumentacji  projektowej, przeniesienie własności egzemplarzy dokumentacji projektowej oraz autorskich praw majątkowych i praw zależnych, uwzględnione w</w:t>
      </w:r>
      <w:r>
        <w:rPr>
          <w:sz w:val="22"/>
          <w:szCs w:val="22"/>
        </w:rPr>
        <w:t> </w:t>
      </w:r>
      <w:r w:rsidRPr="002F5577">
        <w:rPr>
          <w:sz w:val="22"/>
          <w:szCs w:val="22"/>
        </w:rPr>
        <w:t xml:space="preserve">łącznej kwocie wynagrodzenia, </w:t>
      </w:r>
      <w:r>
        <w:rPr>
          <w:sz w:val="22"/>
          <w:szCs w:val="22"/>
        </w:rPr>
        <w:t>o której mowa w punkcie a)</w:t>
      </w:r>
      <w:r w:rsidRPr="002F5577">
        <w:rPr>
          <w:sz w:val="22"/>
          <w:szCs w:val="22"/>
        </w:rPr>
        <w:t xml:space="preserve"> stanowi: ……………………………………. zł brutto (słownie: ……………………….). </w:t>
      </w:r>
    </w:p>
    <w:p w:rsidR="002F5577" w:rsidRPr="002F5577" w:rsidRDefault="002F5577" w:rsidP="002F5577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c) w</w:t>
      </w:r>
      <w:r w:rsidRPr="002F5577">
        <w:rPr>
          <w:sz w:val="22"/>
          <w:szCs w:val="22"/>
        </w:rPr>
        <w:t>ynagrodzenie z tytułu licencji do dokumentacji projektowej w okresie realizacji umowy stanowi kwotę ………………….zł brutto i jest uwzględnione w łącznej kwocie wynagrodzenia o kt</w:t>
      </w:r>
      <w:r>
        <w:rPr>
          <w:sz w:val="22"/>
          <w:szCs w:val="22"/>
        </w:rPr>
        <w:t>órej mowa w punkcie a)</w:t>
      </w:r>
      <w:r w:rsidRPr="002F5577">
        <w:rPr>
          <w:sz w:val="22"/>
          <w:szCs w:val="22"/>
        </w:rPr>
        <w:t xml:space="preserve"> </w:t>
      </w:r>
    </w:p>
    <w:p w:rsidR="002F5577" w:rsidRDefault="002F5577" w:rsidP="002F5577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 w:rsidRPr="002F5577">
        <w:rPr>
          <w:sz w:val="22"/>
          <w:szCs w:val="22"/>
        </w:rPr>
        <w:t>Powyższe wynagrodzenie za</w:t>
      </w:r>
      <w:r>
        <w:rPr>
          <w:sz w:val="22"/>
          <w:szCs w:val="22"/>
        </w:rPr>
        <w:t>wiera podatek VAT w wysokości …….</w:t>
      </w:r>
      <w:r w:rsidRPr="002F5577">
        <w:rPr>
          <w:sz w:val="22"/>
          <w:szCs w:val="22"/>
        </w:rPr>
        <w:t>%.</w:t>
      </w:r>
    </w:p>
    <w:p w:rsidR="00211CEF" w:rsidRDefault="00211CEF" w:rsidP="002F5577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</w:p>
    <w:p w:rsidR="00211CEF" w:rsidRPr="002F5577" w:rsidRDefault="00211CEF" w:rsidP="002F5577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z w:val="22"/>
          <w:szCs w:val="22"/>
        </w:rPr>
      </w:pPr>
    </w:p>
    <w:p w:rsidR="00792548" w:rsidRPr="00762FE3" w:rsidRDefault="00792548" w:rsidP="00792548">
      <w:pPr>
        <w:pStyle w:val="Akapitzlist"/>
        <w:numPr>
          <w:ilvl w:val="0"/>
          <w:numId w:val="12"/>
        </w:numPr>
        <w:tabs>
          <w:tab w:val="left" w:pos="284"/>
        </w:tabs>
        <w:suppressAutoHyphens/>
        <w:autoSpaceDE w:val="0"/>
        <w:spacing w:before="90" w:line="360" w:lineRule="auto"/>
        <w:jc w:val="both"/>
        <w:rPr>
          <w:sz w:val="22"/>
          <w:szCs w:val="22"/>
          <w:lang w:eastAsia="zh-CN"/>
        </w:rPr>
      </w:pPr>
      <w:r w:rsidRPr="00762FE3">
        <w:rPr>
          <w:b/>
          <w:sz w:val="22"/>
          <w:szCs w:val="22"/>
          <w:lang w:eastAsia="zh-CN"/>
        </w:rPr>
        <w:lastRenderedPageBreak/>
        <w:t>Zobowiązuję się do udzielenia dodatkowego okresu gwarancji:</w:t>
      </w:r>
      <w:r w:rsidRPr="00762FE3">
        <w:rPr>
          <w:sz w:val="22"/>
          <w:szCs w:val="22"/>
          <w:lang w:eastAsia="zh-CN"/>
        </w:rPr>
        <w:t xml:space="preserve"> </w:t>
      </w:r>
    </w:p>
    <w:p w:rsidR="00792548" w:rsidRPr="00792548" w:rsidRDefault="00792548" w:rsidP="00792548">
      <w:pPr>
        <w:numPr>
          <w:ilvl w:val="0"/>
          <w:numId w:val="21"/>
        </w:numPr>
        <w:tabs>
          <w:tab w:val="left" w:pos="567"/>
        </w:tabs>
        <w:suppressAutoHyphens/>
        <w:autoSpaceDE w:val="0"/>
        <w:spacing w:before="90" w:line="360" w:lineRule="auto"/>
        <w:ind w:left="993" w:hanging="284"/>
        <w:jc w:val="both"/>
        <w:rPr>
          <w:sz w:val="22"/>
          <w:szCs w:val="22"/>
          <w:lang w:eastAsia="zh-CN"/>
        </w:rPr>
      </w:pPr>
      <w:r w:rsidRPr="00792548">
        <w:rPr>
          <w:sz w:val="22"/>
          <w:szCs w:val="22"/>
          <w:lang w:eastAsia="zh-CN"/>
        </w:rPr>
        <w:t>12</w:t>
      </w:r>
      <w:r w:rsidRPr="00762FE3">
        <w:rPr>
          <w:sz w:val="22"/>
          <w:szCs w:val="22"/>
          <w:lang w:eastAsia="zh-CN"/>
        </w:rPr>
        <w:t xml:space="preserve"> m-</w:t>
      </w:r>
      <w:proofErr w:type="spellStart"/>
      <w:r w:rsidRPr="00762FE3">
        <w:rPr>
          <w:sz w:val="22"/>
          <w:szCs w:val="22"/>
          <w:lang w:eastAsia="zh-CN"/>
        </w:rPr>
        <w:t>cy</w:t>
      </w:r>
      <w:proofErr w:type="spellEnd"/>
      <w:r w:rsidR="003309A5" w:rsidRPr="00762FE3">
        <w:rPr>
          <w:sz w:val="22"/>
          <w:szCs w:val="22"/>
          <w:lang w:eastAsia="zh-CN"/>
        </w:rPr>
        <w:t>*</w:t>
      </w:r>
      <w:r w:rsidRPr="00762FE3">
        <w:rPr>
          <w:sz w:val="22"/>
          <w:szCs w:val="22"/>
          <w:lang w:eastAsia="zh-CN"/>
        </w:rPr>
        <w:t xml:space="preserve"> </w:t>
      </w:r>
      <w:r w:rsidRPr="00792548">
        <w:rPr>
          <w:sz w:val="22"/>
          <w:szCs w:val="22"/>
          <w:lang w:eastAsia="zh-CN"/>
        </w:rPr>
        <w:t xml:space="preserve"> - 10 pkt</w:t>
      </w:r>
    </w:p>
    <w:p w:rsidR="00792548" w:rsidRPr="00762FE3" w:rsidRDefault="00792548" w:rsidP="00792548">
      <w:pPr>
        <w:numPr>
          <w:ilvl w:val="0"/>
          <w:numId w:val="21"/>
        </w:numPr>
        <w:tabs>
          <w:tab w:val="left" w:pos="567"/>
        </w:tabs>
        <w:suppressAutoHyphens/>
        <w:autoSpaceDE w:val="0"/>
        <w:spacing w:before="90" w:line="360" w:lineRule="auto"/>
        <w:ind w:left="993" w:hanging="284"/>
        <w:jc w:val="both"/>
        <w:rPr>
          <w:sz w:val="22"/>
          <w:szCs w:val="22"/>
          <w:lang w:eastAsia="zh-CN"/>
        </w:rPr>
      </w:pPr>
      <w:r w:rsidRPr="00792548">
        <w:rPr>
          <w:sz w:val="22"/>
          <w:szCs w:val="22"/>
          <w:lang w:eastAsia="zh-CN"/>
        </w:rPr>
        <w:t>24 m-ce</w:t>
      </w:r>
      <w:r w:rsidR="003309A5" w:rsidRPr="00762FE3">
        <w:rPr>
          <w:sz w:val="22"/>
          <w:szCs w:val="22"/>
          <w:lang w:eastAsia="zh-CN"/>
        </w:rPr>
        <w:t xml:space="preserve">*  </w:t>
      </w:r>
      <w:r w:rsidRPr="00792548">
        <w:rPr>
          <w:sz w:val="22"/>
          <w:szCs w:val="22"/>
          <w:lang w:eastAsia="zh-CN"/>
        </w:rPr>
        <w:t>- 20 pkt</w:t>
      </w:r>
    </w:p>
    <w:p w:rsidR="003309A5" w:rsidRPr="00762FE3" w:rsidRDefault="003309A5" w:rsidP="003309A5">
      <w:pPr>
        <w:tabs>
          <w:tab w:val="left" w:pos="567"/>
        </w:tabs>
        <w:suppressAutoHyphens/>
        <w:autoSpaceDE w:val="0"/>
        <w:spacing w:before="90" w:line="360" w:lineRule="auto"/>
        <w:jc w:val="both"/>
        <w:rPr>
          <w:sz w:val="22"/>
          <w:szCs w:val="22"/>
          <w:lang w:eastAsia="zh-CN"/>
        </w:rPr>
      </w:pPr>
      <w:r w:rsidRPr="00762FE3">
        <w:rPr>
          <w:sz w:val="22"/>
          <w:szCs w:val="22"/>
          <w:lang w:eastAsia="zh-CN"/>
        </w:rPr>
        <w:t>*- niepotrzebne skreślić</w:t>
      </w:r>
    </w:p>
    <w:p w:rsidR="00792548" w:rsidRPr="00792548" w:rsidRDefault="00792548" w:rsidP="00792548">
      <w:pPr>
        <w:tabs>
          <w:tab w:val="left" w:pos="0"/>
        </w:tabs>
        <w:suppressAutoHyphens/>
        <w:autoSpaceDE w:val="0"/>
        <w:spacing w:line="360" w:lineRule="auto"/>
        <w:jc w:val="both"/>
        <w:rPr>
          <w:sz w:val="22"/>
          <w:szCs w:val="22"/>
          <w:lang w:eastAsia="zh-CN"/>
        </w:rPr>
      </w:pPr>
      <w:r w:rsidRPr="00792548">
        <w:rPr>
          <w:sz w:val="22"/>
          <w:szCs w:val="22"/>
          <w:lang w:eastAsia="zh-CN"/>
        </w:rPr>
        <w:t>W tym kryterium Zamawiający przyzna punkty za zaoferowany dodatkowy okres gwarancji ponad minimalny wymagany 36-miesię</w:t>
      </w:r>
      <w:r w:rsidR="003309A5" w:rsidRPr="00762FE3">
        <w:rPr>
          <w:sz w:val="22"/>
          <w:szCs w:val="22"/>
          <w:lang w:eastAsia="zh-CN"/>
        </w:rPr>
        <w:t>czny.</w:t>
      </w:r>
      <w:r w:rsidRPr="00792548">
        <w:rPr>
          <w:sz w:val="22"/>
          <w:szCs w:val="22"/>
          <w:lang w:eastAsia="zh-CN"/>
        </w:rPr>
        <w:t xml:space="preserve"> Oferta, która będzie zawierała okres gwarancji krótszy niż wymagane minimum, tj. 36 miesięcy, zostanie odrzucona z uwagi na jej</w:t>
      </w:r>
      <w:r w:rsidRPr="00792548">
        <w:rPr>
          <w:color w:val="FF0000"/>
          <w:sz w:val="22"/>
          <w:szCs w:val="22"/>
          <w:lang w:eastAsia="zh-CN"/>
        </w:rPr>
        <w:t xml:space="preserve"> </w:t>
      </w:r>
      <w:r w:rsidRPr="00792548">
        <w:rPr>
          <w:sz w:val="22"/>
          <w:szCs w:val="22"/>
          <w:lang w:eastAsia="zh-CN"/>
        </w:rPr>
        <w:t>niezgodność z SIWZ. Oferta, która będzie zawierała ponad 24 miesiące dodatkowej gwarancji otrzyma - 20 pkt.</w:t>
      </w:r>
    </w:p>
    <w:p w:rsidR="00792548" w:rsidRPr="00792548" w:rsidRDefault="003309A5" w:rsidP="00792548">
      <w:pPr>
        <w:numPr>
          <w:ilvl w:val="0"/>
          <w:numId w:val="12"/>
        </w:numPr>
        <w:tabs>
          <w:tab w:val="clear" w:pos="360"/>
          <w:tab w:val="num" w:pos="0"/>
        </w:tabs>
        <w:suppressAutoHyphens/>
        <w:autoSpaceDE w:val="0"/>
        <w:spacing w:line="360" w:lineRule="auto"/>
        <w:jc w:val="both"/>
        <w:rPr>
          <w:b/>
          <w:sz w:val="22"/>
          <w:szCs w:val="22"/>
          <w:lang w:eastAsia="zh-CN"/>
        </w:rPr>
      </w:pPr>
      <w:r w:rsidRPr="00762FE3">
        <w:rPr>
          <w:b/>
          <w:sz w:val="22"/>
          <w:szCs w:val="22"/>
          <w:lang w:eastAsia="zh-CN"/>
        </w:rPr>
        <w:t xml:space="preserve">Zobowiązuję się do wykonywania </w:t>
      </w:r>
      <w:r w:rsidR="00B87B54" w:rsidRPr="00762FE3">
        <w:rPr>
          <w:b/>
          <w:sz w:val="22"/>
          <w:szCs w:val="22"/>
          <w:lang w:eastAsia="zh-CN"/>
        </w:rPr>
        <w:t xml:space="preserve">dodatkowego  okresu </w:t>
      </w:r>
      <w:r w:rsidR="00792548" w:rsidRPr="00792548">
        <w:rPr>
          <w:b/>
          <w:sz w:val="22"/>
          <w:szCs w:val="22"/>
          <w:lang w:eastAsia="zh-CN"/>
        </w:rPr>
        <w:t>serwis</w:t>
      </w:r>
      <w:r w:rsidRPr="00762FE3">
        <w:rPr>
          <w:b/>
          <w:sz w:val="22"/>
          <w:szCs w:val="22"/>
          <w:lang w:eastAsia="zh-CN"/>
        </w:rPr>
        <w:t>u gwarancyjnego:</w:t>
      </w:r>
      <w:r w:rsidR="00792548" w:rsidRPr="00792548">
        <w:rPr>
          <w:sz w:val="22"/>
          <w:szCs w:val="22"/>
          <w:lang w:eastAsia="zh-CN"/>
        </w:rPr>
        <w:t xml:space="preserve"> </w:t>
      </w:r>
    </w:p>
    <w:p w:rsidR="00792548" w:rsidRPr="00792548" w:rsidRDefault="00792548" w:rsidP="00792548">
      <w:pPr>
        <w:numPr>
          <w:ilvl w:val="0"/>
          <w:numId w:val="19"/>
        </w:numPr>
        <w:tabs>
          <w:tab w:val="left" w:pos="567"/>
        </w:tabs>
        <w:suppressAutoHyphens/>
        <w:autoSpaceDE w:val="0"/>
        <w:spacing w:before="90" w:line="360" w:lineRule="auto"/>
        <w:jc w:val="both"/>
        <w:rPr>
          <w:sz w:val="22"/>
          <w:szCs w:val="22"/>
          <w:lang w:eastAsia="zh-CN"/>
        </w:rPr>
      </w:pPr>
      <w:r w:rsidRPr="00792548">
        <w:rPr>
          <w:sz w:val="22"/>
          <w:szCs w:val="22"/>
          <w:lang w:eastAsia="zh-CN"/>
        </w:rPr>
        <w:t>12 m-</w:t>
      </w:r>
      <w:proofErr w:type="spellStart"/>
      <w:r w:rsidRPr="00792548">
        <w:rPr>
          <w:sz w:val="22"/>
          <w:szCs w:val="22"/>
          <w:lang w:eastAsia="zh-CN"/>
        </w:rPr>
        <w:t>cy</w:t>
      </w:r>
      <w:proofErr w:type="spellEnd"/>
      <w:r w:rsidR="00B87B54" w:rsidRPr="00762FE3">
        <w:rPr>
          <w:sz w:val="22"/>
          <w:szCs w:val="22"/>
          <w:lang w:eastAsia="zh-CN"/>
        </w:rPr>
        <w:t xml:space="preserve"> </w:t>
      </w:r>
      <w:r w:rsidRPr="00792548">
        <w:rPr>
          <w:sz w:val="22"/>
          <w:szCs w:val="22"/>
          <w:lang w:eastAsia="zh-CN"/>
        </w:rPr>
        <w:t xml:space="preserve"> - 10 pkt</w:t>
      </w:r>
    </w:p>
    <w:p w:rsidR="00792548" w:rsidRPr="00762FE3" w:rsidRDefault="00792548" w:rsidP="00792548">
      <w:pPr>
        <w:numPr>
          <w:ilvl w:val="0"/>
          <w:numId w:val="19"/>
        </w:numPr>
        <w:tabs>
          <w:tab w:val="left" w:pos="567"/>
        </w:tabs>
        <w:suppressAutoHyphens/>
        <w:autoSpaceDE w:val="0"/>
        <w:spacing w:before="90" w:line="360" w:lineRule="auto"/>
        <w:jc w:val="both"/>
        <w:rPr>
          <w:sz w:val="22"/>
          <w:szCs w:val="22"/>
          <w:lang w:eastAsia="zh-CN"/>
        </w:rPr>
      </w:pPr>
      <w:r w:rsidRPr="00792548">
        <w:rPr>
          <w:sz w:val="22"/>
          <w:szCs w:val="22"/>
          <w:lang w:eastAsia="zh-CN"/>
        </w:rPr>
        <w:t>24 m-ce  - 20 pkt</w:t>
      </w:r>
    </w:p>
    <w:p w:rsidR="00B87B54" w:rsidRPr="00792548" w:rsidRDefault="00B87B54" w:rsidP="00762FE3">
      <w:pPr>
        <w:tabs>
          <w:tab w:val="left" w:pos="567"/>
        </w:tabs>
        <w:suppressAutoHyphens/>
        <w:autoSpaceDE w:val="0"/>
        <w:spacing w:before="90" w:line="360" w:lineRule="auto"/>
        <w:jc w:val="both"/>
        <w:rPr>
          <w:sz w:val="22"/>
          <w:szCs w:val="22"/>
          <w:lang w:eastAsia="zh-CN"/>
        </w:rPr>
      </w:pPr>
      <w:r w:rsidRPr="00762FE3">
        <w:rPr>
          <w:sz w:val="22"/>
          <w:szCs w:val="22"/>
          <w:lang w:eastAsia="zh-CN"/>
        </w:rPr>
        <w:t>*- niepotrzebne skreślić</w:t>
      </w:r>
    </w:p>
    <w:p w:rsidR="00792548" w:rsidRPr="00792548" w:rsidRDefault="00792548" w:rsidP="00792548">
      <w:pPr>
        <w:tabs>
          <w:tab w:val="left" w:pos="0"/>
        </w:tabs>
        <w:suppressAutoHyphens/>
        <w:autoSpaceDE w:val="0"/>
        <w:spacing w:line="360" w:lineRule="auto"/>
        <w:jc w:val="both"/>
        <w:rPr>
          <w:sz w:val="22"/>
          <w:szCs w:val="22"/>
          <w:lang w:eastAsia="zh-CN"/>
        </w:rPr>
      </w:pPr>
      <w:r w:rsidRPr="00792548">
        <w:rPr>
          <w:sz w:val="22"/>
          <w:szCs w:val="22"/>
          <w:lang w:eastAsia="zh-CN"/>
        </w:rPr>
        <w:t>W tym kryterium Zamawiający przyzna punkty za zaoferowany dodatkowy okres serwisu gwarancyjnego ponad minimalny wy</w:t>
      </w:r>
      <w:r w:rsidR="00762FE3" w:rsidRPr="00762FE3">
        <w:rPr>
          <w:sz w:val="22"/>
          <w:szCs w:val="22"/>
          <w:lang w:eastAsia="zh-CN"/>
        </w:rPr>
        <w:t>magany 36-miesięczny.</w:t>
      </w:r>
      <w:r w:rsidRPr="00792548">
        <w:rPr>
          <w:sz w:val="22"/>
          <w:szCs w:val="22"/>
          <w:lang w:eastAsia="zh-CN"/>
        </w:rPr>
        <w:t xml:space="preserve"> Oferta, która będzie zawierała okres serwisu gwarancyjnego krótszy niż wymagany minimum, tj. 36 miesięcy, zostanie odrzucona z uwagi na jej niezgodność z SIWZ. Oferta, która będzie zawierała ponad 24 miesiące dodatkowego okresu serwisu gwarancyjnego otrzyma - 20 pkt.</w:t>
      </w:r>
    </w:p>
    <w:p w:rsidR="004B5FD4" w:rsidRPr="00762FE3" w:rsidRDefault="00FE4053" w:rsidP="00762FE3">
      <w:pPr>
        <w:pStyle w:val="Akapitzlist"/>
        <w:numPr>
          <w:ilvl w:val="0"/>
          <w:numId w:val="17"/>
        </w:numPr>
        <w:tabs>
          <w:tab w:val="left" w:leader="dot" w:pos="9072"/>
        </w:tabs>
        <w:suppressAutoHyphens/>
        <w:autoSpaceDE w:val="0"/>
        <w:spacing w:before="90" w:line="380" w:lineRule="atLeast"/>
        <w:ind w:left="426" w:hanging="426"/>
        <w:jc w:val="both"/>
        <w:rPr>
          <w:bCs/>
          <w:sz w:val="22"/>
          <w:szCs w:val="22"/>
          <w:lang w:eastAsia="zh-CN"/>
        </w:rPr>
      </w:pPr>
      <w:r w:rsidRPr="00762FE3">
        <w:rPr>
          <w:b/>
          <w:sz w:val="22"/>
          <w:szCs w:val="22"/>
          <w:lang w:eastAsia="zh-CN"/>
        </w:rPr>
        <w:t>Oświadczam, że</w:t>
      </w:r>
      <w:r w:rsidRPr="00762FE3">
        <w:rPr>
          <w:sz w:val="22"/>
          <w:szCs w:val="22"/>
          <w:lang w:eastAsia="zh-CN"/>
        </w:rPr>
        <w:t xml:space="preserve"> jest</w:t>
      </w:r>
      <w:r w:rsidR="00AD0154" w:rsidRPr="00762FE3">
        <w:rPr>
          <w:sz w:val="22"/>
          <w:szCs w:val="22"/>
          <w:lang w:eastAsia="zh-CN"/>
        </w:rPr>
        <w:t>em</w:t>
      </w:r>
      <w:r w:rsidRPr="00762FE3">
        <w:rPr>
          <w:sz w:val="22"/>
          <w:szCs w:val="22"/>
          <w:lang w:eastAsia="zh-CN"/>
        </w:rPr>
        <w:t xml:space="preserve"> ubezpieczony od odpowiedzialności cywilnej w zakresie prowadzonej działalności związanej z przedmiotem zamówienia na sumę gwarancyjną określoną przez Zamawiającego.</w:t>
      </w:r>
    </w:p>
    <w:p w:rsidR="00792548" w:rsidRPr="00792548" w:rsidRDefault="00792548" w:rsidP="00792548">
      <w:pPr>
        <w:pStyle w:val="Akapitzlist"/>
        <w:tabs>
          <w:tab w:val="left" w:leader="dot" w:pos="9072"/>
        </w:tabs>
        <w:suppressAutoHyphens/>
        <w:autoSpaceDE w:val="0"/>
        <w:spacing w:before="90" w:line="380" w:lineRule="atLeast"/>
        <w:ind w:left="426"/>
        <w:jc w:val="both"/>
        <w:rPr>
          <w:bCs/>
          <w:sz w:val="22"/>
          <w:szCs w:val="22"/>
          <w:lang w:eastAsia="zh-CN"/>
        </w:rPr>
      </w:pPr>
    </w:p>
    <w:p w:rsidR="004B5FD4" w:rsidRPr="00AD0154" w:rsidRDefault="004B5FD4" w:rsidP="00AD0154">
      <w:pPr>
        <w:pStyle w:val="Akapitzlist"/>
        <w:numPr>
          <w:ilvl w:val="0"/>
          <w:numId w:val="17"/>
        </w:numPr>
        <w:tabs>
          <w:tab w:val="left" w:pos="-1985"/>
        </w:tabs>
        <w:spacing w:line="360" w:lineRule="auto"/>
        <w:ind w:left="357" w:hanging="357"/>
        <w:jc w:val="both"/>
        <w:rPr>
          <w:sz w:val="22"/>
          <w:szCs w:val="22"/>
        </w:rPr>
      </w:pPr>
      <w:r w:rsidRPr="00AD0154">
        <w:rPr>
          <w:b/>
          <w:sz w:val="22"/>
          <w:szCs w:val="22"/>
        </w:rPr>
        <w:t>Oświadczam, że</w:t>
      </w:r>
      <w:r w:rsidRPr="00AD0154">
        <w:rPr>
          <w:sz w:val="22"/>
          <w:szCs w:val="22"/>
        </w:rPr>
        <w:t xml:space="preserve"> </w:t>
      </w:r>
      <w:r w:rsidR="00AD0154" w:rsidRPr="00AD0154">
        <w:rPr>
          <w:sz w:val="22"/>
          <w:szCs w:val="22"/>
        </w:rPr>
        <w:t xml:space="preserve">spełnię wymogi zatrudnienia na podstawie umowy o pracę w zakresie wskazanym  w art. 29.3a ustawy </w:t>
      </w:r>
      <w:proofErr w:type="spellStart"/>
      <w:r w:rsidR="00AD0154" w:rsidRPr="00AD0154">
        <w:rPr>
          <w:sz w:val="22"/>
          <w:szCs w:val="22"/>
        </w:rPr>
        <w:t>Pzp</w:t>
      </w:r>
      <w:proofErr w:type="spellEnd"/>
      <w:r w:rsidR="00AD0154" w:rsidRPr="00AD0154">
        <w:rPr>
          <w:sz w:val="22"/>
          <w:szCs w:val="22"/>
        </w:rPr>
        <w:t xml:space="preserve"> oraz </w:t>
      </w:r>
      <w:r w:rsidR="00F22205" w:rsidRPr="00AD0154">
        <w:rPr>
          <w:sz w:val="22"/>
          <w:szCs w:val="22"/>
        </w:rPr>
        <w:t>w pkt 5</w:t>
      </w:r>
      <w:r w:rsidRPr="00AD0154">
        <w:rPr>
          <w:sz w:val="22"/>
          <w:szCs w:val="22"/>
        </w:rPr>
        <w:t xml:space="preserve"> SIWZ</w:t>
      </w:r>
      <w:r w:rsidR="00AD0154" w:rsidRPr="00AD0154">
        <w:rPr>
          <w:sz w:val="22"/>
          <w:szCs w:val="22"/>
        </w:rPr>
        <w:t xml:space="preserve"> i</w:t>
      </w:r>
      <w:r w:rsidR="00F22205" w:rsidRPr="00AD0154">
        <w:rPr>
          <w:sz w:val="22"/>
          <w:szCs w:val="22"/>
        </w:rPr>
        <w:t xml:space="preserve"> we wzorze umowy</w:t>
      </w:r>
      <w:r w:rsidR="00AD0154" w:rsidRPr="00AD0154">
        <w:rPr>
          <w:sz w:val="22"/>
          <w:szCs w:val="22"/>
        </w:rPr>
        <w:t>.</w:t>
      </w:r>
    </w:p>
    <w:p w:rsidR="00470F4D" w:rsidRPr="00F64CA7" w:rsidRDefault="00470F4D" w:rsidP="00AD0154">
      <w:pPr>
        <w:numPr>
          <w:ilvl w:val="0"/>
          <w:numId w:val="17"/>
        </w:numPr>
        <w:suppressAutoHyphens/>
        <w:autoSpaceDE w:val="0"/>
        <w:spacing w:before="120" w:line="380" w:lineRule="atLeast"/>
        <w:ind w:left="426" w:hanging="426"/>
        <w:jc w:val="both"/>
        <w:rPr>
          <w:b/>
          <w:sz w:val="22"/>
          <w:szCs w:val="22"/>
          <w:lang w:eastAsia="zh-CN"/>
        </w:rPr>
      </w:pPr>
      <w:r w:rsidRPr="00F64CA7">
        <w:rPr>
          <w:b/>
          <w:bCs/>
          <w:sz w:val="22"/>
          <w:szCs w:val="22"/>
          <w:lang w:eastAsia="zh-CN"/>
        </w:rPr>
        <w:t xml:space="preserve">AKCEPTUJĘ </w:t>
      </w:r>
      <w:r w:rsidRPr="00F64CA7">
        <w:rPr>
          <w:sz w:val="22"/>
          <w:szCs w:val="22"/>
          <w:lang w:eastAsia="zh-CN"/>
        </w:rPr>
        <w:t>warunki płatności określone przez zamawiającego w specyfikacji istotnych warunków zamówienia.</w:t>
      </w:r>
    </w:p>
    <w:p w:rsidR="00470F4D" w:rsidRPr="00F64CA7" w:rsidRDefault="00470F4D" w:rsidP="00AD0154">
      <w:pPr>
        <w:numPr>
          <w:ilvl w:val="0"/>
          <w:numId w:val="17"/>
        </w:numPr>
        <w:suppressAutoHyphens/>
        <w:autoSpaceDE w:val="0"/>
        <w:spacing w:before="90" w:line="380" w:lineRule="atLeast"/>
        <w:ind w:left="426" w:hanging="426"/>
        <w:jc w:val="both"/>
        <w:rPr>
          <w:b/>
          <w:bCs/>
          <w:sz w:val="22"/>
          <w:szCs w:val="22"/>
          <w:lang w:eastAsia="zh-CN"/>
        </w:rPr>
      </w:pPr>
      <w:r w:rsidRPr="00F64CA7">
        <w:rPr>
          <w:b/>
          <w:sz w:val="22"/>
          <w:szCs w:val="22"/>
          <w:lang w:eastAsia="zh-CN"/>
        </w:rPr>
        <w:t xml:space="preserve">WNIEŚLIŚMY </w:t>
      </w:r>
      <w:r w:rsidRPr="00F64CA7">
        <w:rPr>
          <w:sz w:val="22"/>
          <w:szCs w:val="22"/>
          <w:lang w:eastAsia="zh-CN"/>
        </w:rPr>
        <w:t xml:space="preserve">wadium w wysokości ____________ zł., w formie _____________________ </w:t>
      </w:r>
      <w:r w:rsidRPr="00F64CA7">
        <w:rPr>
          <w:sz w:val="22"/>
          <w:szCs w:val="22"/>
          <w:lang w:eastAsia="zh-CN"/>
        </w:rPr>
        <w:br/>
        <w:t xml:space="preserve">W przypadku zaistnienia jednej z przesłanek określonych w art. 46 ust. 1, 1a i 2 ustawy </w:t>
      </w:r>
      <w:proofErr w:type="spellStart"/>
      <w:r w:rsidRPr="00F64CA7">
        <w:rPr>
          <w:sz w:val="22"/>
          <w:szCs w:val="22"/>
          <w:lang w:eastAsia="zh-CN"/>
        </w:rPr>
        <w:t>Pzp</w:t>
      </w:r>
      <w:proofErr w:type="spellEnd"/>
      <w:r w:rsidRPr="00F64CA7">
        <w:rPr>
          <w:sz w:val="22"/>
          <w:szCs w:val="22"/>
          <w:lang w:eastAsia="zh-CN"/>
        </w:rPr>
        <w:t xml:space="preserve">, wadium wniesione w formie pieniądza należy zwrócić na rachunek o numerze: __________________________________ prowadzonym w banku __________________ </w:t>
      </w:r>
    </w:p>
    <w:p w:rsidR="00470F4D" w:rsidRPr="00F64CA7" w:rsidRDefault="00470F4D" w:rsidP="002C64B0">
      <w:pPr>
        <w:numPr>
          <w:ilvl w:val="0"/>
          <w:numId w:val="17"/>
        </w:numPr>
        <w:tabs>
          <w:tab w:val="left" w:pos="426"/>
        </w:tabs>
        <w:suppressAutoHyphens/>
        <w:autoSpaceDE w:val="0"/>
        <w:spacing w:before="120" w:line="360" w:lineRule="auto"/>
        <w:ind w:left="426" w:hanging="426"/>
        <w:jc w:val="both"/>
        <w:rPr>
          <w:b/>
          <w:bCs/>
          <w:sz w:val="22"/>
          <w:szCs w:val="22"/>
          <w:lang w:eastAsia="zh-CN"/>
        </w:rPr>
      </w:pPr>
      <w:r w:rsidRPr="00F64CA7">
        <w:rPr>
          <w:b/>
          <w:bCs/>
          <w:sz w:val="22"/>
          <w:szCs w:val="22"/>
          <w:lang w:eastAsia="zh-CN"/>
        </w:rPr>
        <w:t>UWAŻAM SIĘ</w:t>
      </w:r>
      <w:r w:rsidRPr="00F64CA7">
        <w:rPr>
          <w:sz w:val="22"/>
          <w:szCs w:val="22"/>
          <w:lang w:eastAsia="zh-CN"/>
        </w:rPr>
        <w:t xml:space="preserve"> za związanego niniejszą ofertą przez czas wskazany w specyfikacji istotnych warunków zamówienia, tj. przez okres 30 dni od upływu terminu składania ofert.</w:t>
      </w:r>
    </w:p>
    <w:p w:rsidR="001E745E" w:rsidRPr="001E745E" w:rsidRDefault="00B36FDD" w:rsidP="002C64B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425" w:hanging="425"/>
        <w:jc w:val="both"/>
        <w:rPr>
          <w:sz w:val="22"/>
          <w:szCs w:val="22"/>
          <w:lang w:eastAsia="pl-PL"/>
        </w:rPr>
      </w:pPr>
      <w:r w:rsidRPr="001E745E">
        <w:rPr>
          <w:sz w:val="22"/>
          <w:szCs w:val="22"/>
        </w:rPr>
        <w:t>Zamawiający żąda sam</w:t>
      </w:r>
      <w:r w:rsidR="004B5FD4" w:rsidRPr="001E745E">
        <w:rPr>
          <w:sz w:val="22"/>
          <w:szCs w:val="22"/>
        </w:rPr>
        <w:t>odziel</w:t>
      </w:r>
      <w:r w:rsidR="00AD0154" w:rsidRPr="001E745E">
        <w:rPr>
          <w:sz w:val="22"/>
          <w:szCs w:val="22"/>
        </w:rPr>
        <w:t xml:space="preserve">nego wykonania zamówienia w zakresie </w:t>
      </w:r>
      <w:r w:rsidR="001E745E" w:rsidRPr="001E745E">
        <w:rPr>
          <w:sz w:val="22"/>
          <w:szCs w:val="22"/>
          <w:lang w:eastAsia="pl-PL"/>
        </w:rPr>
        <w:t xml:space="preserve">wykonania kluczowych części zamówienia tj. wykonania dokumentacji projektowej i powykonawczej oraz instalacji klimatyzacji o której mowa w opisie przedmiotu zamówienia pkt 2. </w:t>
      </w:r>
      <w:proofErr w:type="spellStart"/>
      <w:r w:rsidR="001E745E" w:rsidRPr="001E745E">
        <w:rPr>
          <w:sz w:val="22"/>
          <w:szCs w:val="22"/>
          <w:lang w:eastAsia="pl-PL"/>
        </w:rPr>
        <w:t>ppkt</w:t>
      </w:r>
      <w:proofErr w:type="spellEnd"/>
      <w:r w:rsidR="001E745E" w:rsidRPr="001E745E">
        <w:rPr>
          <w:sz w:val="22"/>
          <w:szCs w:val="22"/>
          <w:lang w:eastAsia="pl-PL"/>
        </w:rPr>
        <w:t xml:space="preserve"> 2/ </w:t>
      </w:r>
      <w:proofErr w:type="spellStart"/>
      <w:r w:rsidR="001E745E" w:rsidRPr="001E745E">
        <w:rPr>
          <w:sz w:val="22"/>
          <w:szCs w:val="22"/>
          <w:lang w:eastAsia="pl-PL"/>
        </w:rPr>
        <w:t>tiret</w:t>
      </w:r>
      <w:proofErr w:type="spellEnd"/>
      <w:r w:rsidR="001E745E" w:rsidRPr="001E745E">
        <w:rPr>
          <w:sz w:val="22"/>
          <w:szCs w:val="22"/>
          <w:lang w:eastAsia="pl-PL"/>
        </w:rPr>
        <w:t xml:space="preserve"> 1 SIWZ. </w:t>
      </w:r>
    </w:p>
    <w:p w:rsidR="00470F4D" w:rsidRPr="00B26E67" w:rsidRDefault="00470F4D" w:rsidP="002C64B0">
      <w:pPr>
        <w:numPr>
          <w:ilvl w:val="0"/>
          <w:numId w:val="17"/>
        </w:numPr>
        <w:suppressAutoHyphens/>
        <w:autoSpaceDE w:val="0"/>
        <w:spacing w:before="120" w:line="360" w:lineRule="auto"/>
        <w:ind w:left="425" w:hanging="425"/>
        <w:jc w:val="both"/>
        <w:rPr>
          <w:b/>
          <w:bCs/>
          <w:sz w:val="22"/>
          <w:szCs w:val="22"/>
          <w:lang w:eastAsia="zh-CN"/>
        </w:rPr>
      </w:pPr>
      <w:r w:rsidRPr="00B26E67">
        <w:rPr>
          <w:b/>
          <w:bCs/>
          <w:sz w:val="22"/>
          <w:szCs w:val="22"/>
          <w:lang w:eastAsia="zh-CN"/>
        </w:rPr>
        <w:lastRenderedPageBreak/>
        <w:t>ZAMÓWIENIE ZREALIZUJĘ</w:t>
      </w:r>
      <w:r w:rsidRPr="00B26E67">
        <w:rPr>
          <w:sz w:val="22"/>
          <w:szCs w:val="22"/>
          <w:lang w:eastAsia="zh-CN"/>
        </w:rPr>
        <w:t xml:space="preserve"> sam/przy udziale podwykonawców. Podwykonawcom zostaną powierzone do wykonania następujące zakres</w:t>
      </w:r>
      <w:r w:rsidR="003B2EA3">
        <w:rPr>
          <w:sz w:val="22"/>
          <w:szCs w:val="22"/>
          <w:lang w:eastAsia="zh-CN"/>
        </w:rPr>
        <w:t>/</w:t>
      </w:r>
      <w:r w:rsidRPr="00B26E67">
        <w:rPr>
          <w:sz w:val="22"/>
          <w:szCs w:val="22"/>
          <w:lang w:eastAsia="zh-CN"/>
        </w:rPr>
        <w:t>y</w:t>
      </w:r>
      <w:r w:rsidR="003B2EA3">
        <w:rPr>
          <w:sz w:val="22"/>
          <w:szCs w:val="22"/>
          <w:lang w:eastAsia="zh-CN"/>
        </w:rPr>
        <w:t xml:space="preserve"> prac związanych z  zamówieniem</w:t>
      </w:r>
      <w:r w:rsidRPr="00B26E67">
        <w:rPr>
          <w:sz w:val="22"/>
          <w:szCs w:val="22"/>
          <w:lang w:eastAsia="zh-CN"/>
        </w:rPr>
        <w:t>:</w:t>
      </w:r>
    </w:p>
    <w:p w:rsidR="00470F4D" w:rsidRPr="00B26E67" w:rsidRDefault="001E745E" w:rsidP="00F22205">
      <w:pPr>
        <w:keepLines/>
        <w:tabs>
          <w:tab w:val="left" w:pos="567"/>
          <w:tab w:val="left" w:leader="dot" w:pos="9072"/>
        </w:tabs>
        <w:suppressAutoHyphens/>
        <w:autoSpaceDE w:val="0"/>
        <w:spacing w:before="40"/>
        <w:ind w:firstLine="284"/>
        <w:jc w:val="both"/>
        <w:rPr>
          <w:i/>
          <w:sz w:val="22"/>
          <w:szCs w:val="22"/>
          <w:lang w:eastAsia="zh-CN"/>
        </w:rPr>
      </w:pPr>
      <w:r w:rsidRPr="00B26E67">
        <w:rPr>
          <w:sz w:val="22"/>
          <w:szCs w:val="22"/>
          <w:lang w:eastAsia="zh-CN"/>
        </w:rPr>
        <w:t xml:space="preserve">   </w:t>
      </w:r>
      <w:r w:rsidR="00470F4D" w:rsidRPr="00B26E67">
        <w:rPr>
          <w:sz w:val="22"/>
          <w:szCs w:val="22"/>
          <w:lang w:eastAsia="zh-CN"/>
        </w:rPr>
        <w:t>a)</w:t>
      </w:r>
      <w:r w:rsidR="00F22205" w:rsidRPr="00B26E67">
        <w:rPr>
          <w:sz w:val="22"/>
          <w:szCs w:val="22"/>
          <w:lang w:eastAsia="zh-CN"/>
        </w:rPr>
        <w:t>……………….</w:t>
      </w:r>
      <w:r w:rsidR="00470F4D" w:rsidRPr="00B26E67">
        <w:rPr>
          <w:sz w:val="22"/>
          <w:szCs w:val="22"/>
          <w:lang w:eastAsia="zh-CN"/>
        </w:rPr>
        <w:tab/>
      </w:r>
    </w:p>
    <w:p w:rsidR="00470F4D" w:rsidRPr="00B26E67" w:rsidRDefault="00470F4D" w:rsidP="00470F4D">
      <w:pPr>
        <w:keepLines/>
        <w:tabs>
          <w:tab w:val="left" w:leader="dot" w:pos="9072"/>
        </w:tabs>
        <w:suppressAutoHyphens/>
        <w:autoSpaceDE w:val="0"/>
        <w:spacing w:before="40"/>
        <w:ind w:firstLine="720"/>
        <w:jc w:val="both"/>
        <w:rPr>
          <w:sz w:val="22"/>
          <w:szCs w:val="22"/>
          <w:lang w:eastAsia="zh-CN"/>
        </w:rPr>
      </w:pPr>
      <w:r w:rsidRPr="00B26E67">
        <w:rPr>
          <w:i/>
          <w:sz w:val="22"/>
          <w:szCs w:val="22"/>
          <w:lang w:eastAsia="zh-CN"/>
        </w:rPr>
        <w:t xml:space="preserve">(opis </w:t>
      </w:r>
      <w:r w:rsidR="00B26E67" w:rsidRPr="00B26E67">
        <w:rPr>
          <w:i/>
          <w:sz w:val="22"/>
          <w:szCs w:val="22"/>
          <w:lang w:eastAsia="zh-CN"/>
        </w:rPr>
        <w:t>czynności</w:t>
      </w:r>
      <w:r w:rsidR="003B2EA3">
        <w:rPr>
          <w:i/>
          <w:sz w:val="22"/>
          <w:szCs w:val="22"/>
          <w:lang w:eastAsia="zh-CN"/>
        </w:rPr>
        <w:t xml:space="preserve"> prac </w:t>
      </w:r>
      <w:r w:rsidR="003930AB">
        <w:rPr>
          <w:i/>
          <w:sz w:val="22"/>
          <w:szCs w:val="22"/>
          <w:lang w:eastAsia="zh-CN"/>
        </w:rPr>
        <w:t>zlecanych</w:t>
      </w:r>
      <w:r w:rsidRPr="00B26E67">
        <w:rPr>
          <w:i/>
          <w:sz w:val="22"/>
          <w:szCs w:val="22"/>
          <w:lang w:eastAsia="zh-CN"/>
        </w:rPr>
        <w:t xml:space="preserve"> podwykonawcy)</w:t>
      </w:r>
    </w:p>
    <w:p w:rsidR="0022083B" w:rsidRPr="00B26E67" w:rsidRDefault="001E745E" w:rsidP="00F22205">
      <w:pPr>
        <w:keepLines/>
        <w:tabs>
          <w:tab w:val="left" w:pos="567"/>
          <w:tab w:val="left" w:leader="dot" w:pos="9072"/>
        </w:tabs>
        <w:suppressAutoHyphens/>
        <w:autoSpaceDE w:val="0"/>
        <w:spacing w:before="40"/>
        <w:ind w:left="284"/>
        <w:jc w:val="both"/>
        <w:rPr>
          <w:i/>
          <w:sz w:val="22"/>
          <w:szCs w:val="22"/>
          <w:lang w:eastAsia="zh-CN"/>
        </w:rPr>
      </w:pPr>
      <w:r w:rsidRPr="00B26E67">
        <w:rPr>
          <w:sz w:val="22"/>
          <w:szCs w:val="22"/>
          <w:lang w:eastAsia="zh-CN"/>
        </w:rPr>
        <w:t xml:space="preserve">   </w:t>
      </w:r>
      <w:r w:rsidR="00470F4D" w:rsidRPr="00B26E67">
        <w:rPr>
          <w:sz w:val="22"/>
          <w:szCs w:val="22"/>
          <w:lang w:eastAsia="zh-CN"/>
        </w:rPr>
        <w:t>b)</w:t>
      </w:r>
      <w:r w:rsidR="00470F4D" w:rsidRPr="00B26E67">
        <w:rPr>
          <w:sz w:val="22"/>
          <w:szCs w:val="22"/>
          <w:lang w:eastAsia="zh-CN"/>
        </w:rPr>
        <w:tab/>
      </w:r>
      <w:r w:rsidR="0022083B" w:rsidRPr="00B26E67">
        <w:rPr>
          <w:i/>
          <w:sz w:val="22"/>
          <w:szCs w:val="22"/>
          <w:lang w:eastAsia="zh-CN"/>
        </w:rPr>
        <w:tab/>
      </w:r>
    </w:p>
    <w:p w:rsidR="002D6A13" w:rsidRDefault="00470F4D" w:rsidP="001E745E">
      <w:pPr>
        <w:keepLines/>
        <w:widowControl w:val="0"/>
        <w:tabs>
          <w:tab w:val="left" w:pos="567"/>
          <w:tab w:val="left" w:leader="dot" w:pos="7740"/>
          <w:tab w:val="left" w:leader="dot" w:pos="9072"/>
        </w:tabs>
        <w:suppressAutoHyphens/>
        <w:autoSpaceDE w:val="0"/>
        <w:spacing w:before="90"/>
        <w:ind w:firstLine="720"/>
        <w:rPr>
          <w:i/>
          <w:sz w:val="22"/>
          <w:szCs w:val="22"/>
          <w:lang w:eastAsia="zh-CN"/>
        </w:rPr>
      </w:pPr>
      <w:r w:rsidRPr="00F64CA7">
        <w:rPr>
          <w:i/>
          <w:sz w:val="22"/>
          <w:szCs w:val="22"/>
          <w:lang w:eastAsia="zh-CN"/>
        </w:rPr>
        <w:t xml:space="preserve">(opis </w:t>
      </w:r>
      <w:r w:rsidR="003B2EA3">
        <w:rPr>
          <w:i/>
          <w:sz w:val="22"/>
          <w:szCs w:val="22"/>
          <w:lang w:eastAsia="zh-CN"/>
        </w:rPr>
        <w:t>czynności prac</w:t>
      </w:r>
      <w:r w:rsidR="003930AB">
        <w:rPr>
          <w:i/>
          <w:sz w:val="22"/>
          <w:szCs w:val="22"/>
          <w:lang w:eastAsia="zh-CN"/>
        </w:rPr>
        <w:t xml:space="preserve"> zlecanych</w:t>
      </w:r>
      <w:r w:rsidRPr="00F64CA7">
        <w:rPr>
          <w:i/>
          <w:sz w:val="22"/>
          <w:szCs w:val="22"/>
          <w:lang w:eastAsia="zh-CN"/>
        </w:rPr>
        <w:t xml:space="preserve"> podwykonawcy)</w:t>
      </w:r>
    </w:p>
    <w:p w:rsidR="0022083B" w:rsidRPr="00F64CA7" w:rsidRDefault="00470F4D" w:rsidP="001E745E">
      <w:pPr>
        <w:keepLines/>
        <w:widowControl w:val="0"/>
        <w:tabs>
          <w:tab w:val="left" w:pos="567"/>
          <w:tab w:val="left" w:leader="dot" w:pos="7740"/>
          <w:tab w:val="left" w:leader="dot" w:pos="9072"/>
        </w:tabs>
        <w:suppressAutoHyphens/>
        <w:autoSpaceDE w:val="0"/>
        <w:spacing w:before="90"/>
        <w:ind w:firstLine="720"/>
        <w:rPr>
          <w:i/>
          <w:sz w:val="22"/>
          <w:szCs w:val="22"/>
          <w:lang w:eastAsia="zh-CN"/>
        </w:rPr>
      </w:pPr>
      <w:r w:rsidRPr="00F64CA7">
        <w:rPr>
          <w:i/>
          <w:sz w:val="22"/>
          <w:szCs w:val="22"/>
          <w:lang w:eastAsia="zh-CN"/>
        </w:rPr>
        <w:t xml:space="preserve"> </w:t>
      </w:r>
    </w:p>
    <w:p w:rsidR="00921634" w:rsidRPr="002D6A13" w:rsidRDefault="00470F4D" w:rsidP="001E745E">
      <w:pPr>
        <w:pStyle w:val="Akapitzlist"/>
        <w:numPr>
          <w:ilvl w:val="0"/>
          <w:numId w:val="17"/>
        </w:numPr>
        <w:tabs>
          <w:tab w:val="left" w:pos="4963"/>
          <w:tab w:val="left" w:leader="dot" w:pos="13326"/>
        </w:tabs>
        <w:suppressAutoHyphens/>
        <w:autoSpaceDE w:val="0"/>
        <w:spacing w:before="120" w:line="360" w:lineRule="auto"/>
        <w:ind w:left="426" w:hanging="426"/>
        <w:jc w:val="both"/>
        <w:rPr>
          <w:b/>
          <w:bCs/>
          <w:sz w:val="22"/>
          <w:szCs w:val="22"/>
          <w:lang w:eastAsia="zh-CN"/>
        </w:rPr>
      </w:pPr>
      <w:r w:rsidRPr="001E745E">
        <w:rPr>
          <w:b/>
          <w:bCs/>
          <w:sz w:val="22"/>
          <w:szCs w:val="22"/>
          <w:lang w:eastAsia="zh-CN"/>
        </w:rPr>
        <w:t>OŚWIADCZAM,</w:t>
      </w:r>
      <w:r w:rsidRPr="001E745E">
        <w:rPr>
          <w:sz w:val="22"/>
          <w:szCs w:val="22"/>
          <w:lang w:eastAsia="zh-CN"/>
        </w:rPr>
        <w:t xml:space="preserve"> że zapoznałem się z istotnymi postanowieniami umowy, określonymi w specyfikacji istotnych warunków zamówienia i zobowiązuję się, w przypadku wyboru niniejszej oferty, do zawarcia umowy na warunkach określonych w specyfikacji istotnych warunków zamówienia, w miejscu i terminie wyznaczonym przez zamawiającego.</w:t>
      </w:r>
    </w:p>
    <w:p w:rsidR="002D6A13" w:rsidRPr="001E745E" w:rsidRDefault="002D6A13" w:rsidP="002D6A13">
      <w:pPr>
        <w:pStyle w:val="Akapitzlist"/>
        <w:tabs>
          <w:tab w:val="left" w:pos="4963"/>
          <w:tab w:val="left" w:leader="dot" w:pos="13326"/>
        </w:tabs>
        <w:suppressAutoHyphens/>
        <w:autoSpaceDE w:val="0"/>
        <w:spacing w:before="120" w:line="360" w:lineRule="auto"/>
        <w:ind w:left="426"/>
        <w:jc w:val="both"/>
        <w:rPr>
          <w:b/>
          <w:bCs/>
          <w:sz w:val="22"/>
          <w:szCs w:val="22"/>
          <w:lang w:eastAsia="zh-CN"/>
        </w:rPr>
      </w:pPr>
    </w:p>
    <w:p w:rsidR="00C81BB1" w:rsidRDefault="00C81BB1" w:rsidP="002F7AFA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F64CA7">
        <w:rPr>
          <w:sz w:val="22"/>
          <w:szCs w:val="22"/>
        </w:rPr>
        <w:t xml:space="preserve">Informujemy o dostępności wymaganych w SIWZ oświadczeń lub dokumentów potwierdzających </w:t>
      </w:r>
      <w:r w:rsidR="002F7AFA">
        <w:rPr>
          <w:sz w:val="22"/>
          <w:szCs w:val="22"/>
        </w:rPr>
        <w:t xml:space="preserve"> </w:t>
      </w:r>
      <w:r w:rsidRPr="00F64CA7">
        <w:rPr>
          <w:sz w:val="22"/>
          <w:szCs w:val="22"/>
        </w:rPr>
        <w:t>okoliczności, o których m</w:t>
      </w:r>
      <w:r w:rsidR="00921634" w:rsidRPr="00F64CA7">
        <w:rPr>
          <w:sz w:val="22"/>
          <w:szCs w:val="22"/>
        </w:rPr>
        <w:t>owa w art. 25 ust. 1 pkt 1 i 3</w:t>
      </w:r>
      <w:r w:rsidR="003930AB">
        <w:rPr>
          <w:sz w:val="22"/>
          <w:szCs w:val="22"/>
        </w:rPr>
        <w:t xml:space="preserve"> </w:t>
      </w:r>
      <w:r w:rsidR="00921634" w:rsidRPr="00F64CA7">
        <w:rPr>
          <w:sz w:val="22"/>
          <w:szCs w:val="22"/>
        </w:rPr>
        <w:t xml:space="preserve">ustawy </w:t>
      </w:r>
      <w:proofErr w:type="spellStart"/>
      <w:r w:rsidR="00921634" w:rsidRPr="00F64CA7">
        <w:rPr>
          <w:sz w:val="22"/>
          <w:szCs w:val="22"/>
        </w:rPr>
        <w:t>Pzp</w:t>
      </w:r>
      <w:proofErr w:type="spellEnd"/>
      <w:r w:rsidR="00921634" w:rsidRPr="00F64CA7">
        <w:rPr>
          <w:sz w:val="22"/>
          <w:szCs w:val="22"/>
        </w:rPr>
        <w:t>.</w:t>
      </w:r>
      <w:r w:rsidRPr="00F64CA7">
        <w:rPr>
          <w:sz w:val="22"/>
          <w:szCs w:val="22"/>
        </w:rPr>
        <w:t>:</w:t>
      </w:r>
    </w:p>
    <w:p w:rsidR="002D6A13" w:rsidRPr="00F64CA7" w:rsidRDefault="002D6A13" w:rsidP="002D6A13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</w:p>
    <w:tbl>
      <w:tblPr>
        <w:tblW w:w="8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245"/>
      </w:tblGrid>
      <w:tr w:rsidR="00C81BB1" w:rsidTr="0043614E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B1" w:rsidRDefault="00C81BB1" w:rsidP="0043614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oświadczenia lub dokumentu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B1" w:rsidRDefault="00C81BB1" w:rsidP="0043614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internetowy na której dokument lub oświadczenie dostępne jest w formie elektronicznej, wydający urząd lub organ, dokładne dane referencyjne dokumentacji lub numer i nazwa postępowania o udzielenie zamówienia u Zamawiającego, w którym Wykonawca złożył oświadczenia lub dokumenty</w:t>
            </w:r>
          </w:p>
        </w:tc>
      </w:tr>
      <w:tr w:rsidR="00C81BB1" w:rsidTr="0043614E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B1" w:rsidRDefault="00C81BB1" w:rsidP="0043614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81BB1" w:rsidRDefault="00C81BB1" w:rsidP="0043614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B1" w:rsidRDefault="00C81BB1" w:rsidP="0043614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C81BB1" w:rsidTr="0043614E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B1" w:rsidRDefault="00C81BB1" w:rsidP="0043614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81BB1" w:rsidRDefault="00C81BB1" w:rsidP="0043614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B1" w:rsidRDefault="00C81BB1" w:rsidP="0043614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C81BB1" w:rsidRDefault="00C81BB1" w:rsidP="00C81BB1">
      <w:pPr>
        <w:jc w:val="center"/>
        <w:rPr>
          <w:b/>
          <w:sz w:val="22"/>
          <w:szCs w:val="22"/>
        </w:rPr>
      </w:pPr>
    </w:p>
    <w:p w:rsidR="00C81BB1" w:rsidRPr="00F64CA7" w:rsidRDefault="00C81BB1" w:rsidP="002F7AFA">
      <w:pPr>
        <w:pStyle w:val="Akapitzlist"/>
        <w:numPr>
          <w:ilvl w:val="0"/>
          <w:numId w:val="17"/>
        </w:numPr>
        <w:spacing w:line="360" w:lineRule="auto"/>
        <w:ind w:hanging="720"/>
        <w:rPr>
          <w:b/>
          <w:sz w:val="22"/>
          <w:szCs w:val="22"/>
        </w:rPr>
      </w:pPr>
      <w:r w:rsidRPr="00F64CA7">
        <w:rPr>
          <w:sz w:val="22"/>
          <w:szCs w:val="22"/>
        </w:rPr>
        <w:t>Pozostałe dane Wykonawcy/ Wykonawców służące do celów statystycznych</w:t>
      </w:r>
    </w:p>
    <w:p w:rsidR="00C81BB1" w:rsidRPr="00F64CA7" w:rsidRDefault="00C81BB1" w:rsidP="00921634">
      <w:pPr>
        <w:spacing w:line="360" w:lineRule="auto"/>
        <w:jc w:val="both"/>
        <w:rPr>
          <w:sz w:val="22"/>
          <w:szCs w:val="22"/>
        </w:rPr>
      </w:pPr>
      <w:r w:rsidRPr="00F64CA7">
        <w:rPr>
          <w:sz w:val="22"/>
          <w:szCs w:val="22"/>
        </w:rPr>
        <w:t>Informuję że jestem  mikroprzedsiębiorstwem bądź małym lub średnim przedsiębiorstwem.</w:t>
      </w:r>
    </w:p>
    <w:p w:rsidR="00C81BB1" w:rsidRPr="00F64CA7" w:rsidRDefault="00C81BB1" w:rsidP="00C81BB1">
      <w:pPr>
        <w:keepNext/>
        <w:numPr>
          <w:ilvl w:val="0"/>
          <w:numId w:val="13"/>
        </w:numPr>
        <w:tabs>
          <w:tab w:val="center" w:pos="-2127"/>
        </w:tabs>
        <w:spacing w:line="300" w:lineRule="atLeast"/>
        <w:ind w:left="1134" w:hanging="425"/>
        <w:jc w:val="both"/>
        <w:rPr>
          <w:rFonts w:cs="Arial"/>
          <w:color w:val="000000"/>
          <w:sz w:val="22"/>
          <w:szCs w:val="22"/>
        </w:rPr>
      </w:pPr>
      <w:r w:rsidRPr="00F64CA7">
        <w:rPr>
          <w:rFonts w:cs="Arial"/>
          <w:color w:val="000000"/>
          <w:sz w:val="22"/>
          <w:szCs w:val="22"/>
        </w:rPr>
        <w:t xml:space="preserve"> mikro/małym</w:t>
      </w:r>
    </w:p>
    <w:p w:rsidR="00C81BB1" w:rsidRPr="00F64CA7" w:rsidRDefault="00C81BB1" w:rsidP="00C81BB1">
      <w:pPr>
        <w:keepNext/>
        <w:numPr>
          <w:ilvl w:val="0"/>
          <w:numId w:val="13"/>
        </w:numPr>
        <w:tabs>
          <w:tab w:val="center" w:pos="-2127"/>
        </w:tabs>
        <w:spacing w:line="300" w:lineRule="atLeast"/>
        <w:ind w:left="1134" w:hanging="425"/>
        <w:jc w:val="both"/>
        <w:rPr>
          <w:rFonts w:cs="Arial"/>
          <w:color w:val="000000"/>
          <w:sz w:val="22"/>
          <w:szCs w:val="22"/>
        </w:rPr>
      </w:pPr>
      <w:r w:rsidRPr="00F64CA7">
        <w:rPr>
          <w:rFonts w:cs="Arial"/>
          <w:color w:val="000000"/>
          <w:sz w:val="22"/>
          <w:szCs w:val="22"/>
        </w:rPr>
        <w:t>średnim</w:t>
      </w:r>
    </w:p>
    <w:p w:rsidR="002D6A13" w:rsidRDefault="002D6A13" w:rsidP="00C81BB1">
      <w:pPr>
        <w:rPr>
          <w:rFonts w:cs="Arial"/>
          <w:color w:val="000000"/>
          <w:sz w:val="20"/>
          <w:u w:val="single"/>
        </w:rPr>
      </w:pPr>
    </w:p>
    <w:p w:rsidR="002D6A13" w:rsidRDefault="002D6A13" w:rsidP="00C81BB1">
      <w:pPr>
        <w:rPr>
          <w:rFonts w:cs="Arial"/>
          <w:color w:val="000000"/>
          <w:sz w:val="20"/>
          <w:u w:val="single"/>
        </w:rPr>
      </w:pPr>
    </w:p>
    <w:p w:rsidR="00C81BB1" w:rsidRPr="00921634" w:rsidRDefault="00C81BB1" w:rsidP="00C81BB1">
      <w:pPr>
        <w:rPr>
          <w:rFonts w:cs="Arial"/>
          <w:color w:val="000000"/>
          <w:sz w:val="20"/>
          <w:u w:val="single"/>
        </w:rPr>
      </w:pPr>
      <w:r w:rsidRPr="00921634">
        <w:rPr>
          <w:rFonts w:cs="Arial"/>
          <w:color w:val="000000"/>
          <w:sz w:val="20"/>
          <w:u w:val="single"/>
        </w:rPr>
        <w:t xml:space="preserve">Uwaga: </w:t>
      </w:r>
    </w:p>
    <w:p w:rsidR="00C81BB1" w:rsidRPr="00921634" w:rsidRDefault="00C81BB1" w:rsidP="00C81BB1">
      <w:pPr>
        <w:rPr>
          <w:rFonts w:cs="Arial"/>
          <w:color w:val="000000"/>
          <w:sz w:val="20"/>
        </w:rPr>
      </w:pPr>
      <w:r w:rsidRPr="00921634">
        <w:rPr>
          <w:rFonts w:cs="Arial"/>
          <w:color w:val="000000"/>
          <w:sz w:val="20"/>
        </w:rPr>
        <w:t xml:space="preserve">- zaznaczyć odpowiednie. </w:t>
      </w:r>
    </w:p>
    <w:p w:rsidR="00C81BB1" w:rsidRPr="00921634" w:rsidRDefault="00C81BB1" w:rsidP="00C81BB1">
      <w:pPr>
        <w:jc w:val="both"/>
        <w:rPr>
          <w:rFonts w:cs="Arial"/>
          <w:color w:val="000000"/>
          <w:sz w:val="20"/>
        </w:rPr>
      </w:pPr>
      <w:r w:rsidRPr="00921634">
        <w:rPr>
          <w:rFonts w:cs="Arial"/>
          <w:color w:val="000000"/>
          <w:sz w:val="20"/>
        </w:rPr>
        <w:t xml:space="preserve">Przez Mikroprzedsiębiorstwo rozumie się: przedsiębiorstwo, które zatrudnia mniej niż 10 osób </w:t>
      </w:r>
    </w:p>
    <w:p w:rsidR="00C81BB1" w:rsidRPr="00921634" w:rsidRDefault="00C81BB1" w:rsidP="00C81BB1">
      <w:pPr>
        <w:jc w:val="both"/>
        <w:rPr>
          <w:rFonts w:cs="Arial"/>
          <w:color w:val="000000"/>
          <w:sz w:val="20"/>
        </w:rPr>
      </w:pPr>
      <w:r w:rsidRPr="00921634">
        <w:rPr>
          <w:rFonts w:cs="Arial"/>
          <w:color w:val="000000"/>
          <w:sz w:val="20"/>
        </w:rPr>
        <w:t>i którego roczny obrót lub roczna suma bilansowa nie przekracza 2 milionów EUR.</w:t>
      </w:r>
    </w:p>
    <w:p w:rsidR="00C81BB1" w:rsidRPr="00921634" w:rsidRDefault="00C81BB1" w:rsidP="00C81BB1">
      <w:pPr>
        <w:jc w:val="both"/>
        <w:rPr>
          <w:rFonts w:cs="Arial"/>
          <w:color w:val="000000"/>
          <w:sz w:val="20"/>
        </w:rPr>
      </w:pPr>
      <w:r w:rsidRPr="00921634">
        <w:rPr>
          <w:rFonts w:cs="Arial"/>
          <w:color w:val="000000"/>
          <w:sz w:val="20"/>
        </w:rPr>
        <w:t xml:space="preserve">Przez Małe przedsiębiorstwo rozumie się: przedsiębiorstwo, które zatrudnia mniej niż 50 osób </w:t>
      </w:r>
    </w:p>
    <w:p w:rsidR="00C81BB1" w:rsidRPr="00921634" w:rsidRDefault="00C81BB1" w:rsidP="00C81BB1">
      <w:pPr>
        <w:jc w:val="both"/>
        <w:rPr>
          <w:rFonts w:cs="Arial"/>
          <w:color w:val="000000"/>
          <w:sz w:val="20"/>
        </w:rPr>
      </w:pPr>
      <w:r w:rsidRPr="00921634">
        <w:rPr>
          <w:rFonts w:cs="Arial"/>
          <w:color w:val="000000"/>
          <w:sz w:val="20"/>
        </w:rPr>
        <w:t>i którego roczny obrót lub roczna suma bilansowa nie przekracza 10 milionów EUR.</w:t>
      </w:r>
    </w:p>
    <w:p w:rsidR="00C81BB1" w:rsidRPr="00921634" w:rsidRDefault="00C81BB1" w:rsidP="00C81BB1">
      <w:pPr>
        <w:jc w:val="both"/>
        <w:rPr>
          <w:rFonts w:cs="Arial"/>
          <w:color w:val="000000"/>
          <w:sz w:val="20"/>
        </w:rPr>
      </w:pPr>
      <w:r w:rsidRPr="00921634">
        <w:rPr>
          <w:rFonts w:cs="Arial"/>
          <w:color w:val="000000"/>
          <w:sz w:val="20"/>
        </w:rPr>
        <w:t>Przez Średnie przedsiębiorstwa rozumie się: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921634" w:rsidRPr="00C81BB1" w:rsidRDefault="00921634" w:rsidP="00C81BB1">
      <w:pPr>
        <w:jc w:val="both"/>
        <w:rPr>
          <w:rFonts w:cs="Arial"/>
          <w:color w:val="000000"/>
          <w:sz w:val="22"/>
        </w:rPr>
      </w:pPr>
    </w:p>
    <w:p w:rsidR="002D6A13" w:rsidRDefault="002D6A13" w:rsidP="002D6A13">
      <w:pPr>
        <w:tabs>
          <w:tab w:val="left" w:pos="4963"/>
          <w:tab w:val="left" w:leader="dot" w:pos="13326"/>
        </w:tabs>
        <w:suppressAutoHyphens/>
        <w:autoSpaceDE w:val="0"/>
        <w:spacing w:before="120" w:line="380" w:lineRule="atLeast"/>
        <w:ind w:left="360"/>
        <w:jc w:val="both"/>
        <w:rPr>
          <w:b/>
          <w:bCs/>
          <w:sz w:val="22"/>
          <w:szCs w:val="22"/>
          <w:lang w:eastAsia="zh-CN"/>
        </w:rPr>
      </w:pPr>
    </w:p>
    <w:p w:rsidR="00470F4D" w:rsidRPr="002D6A13" w:rsidRDefault="00470F4D" w:rsidP="002D6A13">
      <w:pPr>
        <w:pStyle w:val="Akapitzlist"/>
        <w:numPr>
          <w:ilvl w:val="0"/>
          <w:numId w:val="17"/>
        </w:numPr>
        <w:tabs>
          <w:tab w:val="left" w:pos="4963"/>
          <w:tab w:val="left" w:leader="dot" w:pos="13326"/>
        </w:tabs>
        <w:suppressAutoHyphens/>
        <w:autoSpaceDE w:val="0"/>
        <w:spacing w:before="120" w:line="380" w:lineRule="atLeast"/>
        <w:ind w:hanging="720"/>
        <w:jc w:val="both"/>
        <w:rPr>
          <w:sz w:val="24"/>
          <w:szCs w:val="24"/>
          <w:lang w:eastAsia="zh-CN"/>
        </w:rPr>
      </w:pPr>
      <w:r w:rsidRPr="002D6A13">
        <w:rPr>
          <w:b/>
          <w:bCs/>
          <w:sz w:val="22"/>
          <w:szCs w:val="22"/>
          <w:lang w:eastAsia="zh-CN"/>
        </w:rPr>
        <w:lastRenderedPageBreak/>
        <w:t>WSZELKĄ KORESPONDENCJĘ</w:t>
      </w:r>
      <w:r w:rsidRPr="002D6A13">
        <w:rPr>
          <w:sz w:val="24"/>
          <w:szCs w:val="24"/>
          <w:lang w:eastAsia="zh-CN"/>
        </w:rPr>
        <w:t xml:space="preserve"> w sprawie niniejszego postępowania należy kierować: </w:t>
      </w:r>
    </w:p>
    <w:p w:rsidR="00470F4D" w:rsidRPr="001D4961" w:rsidRDefault="00470F4D" w:rsidP="00470F4D">
      <w:pPr>
        <w:tabs>
          <w:tab w:val="left" w:pos="4963"/>
          <w:tab w:val="left" w:leader="dot" w:pos="13326"/>
        </w:tabs>
        <w:suppressAutoHyphens/>
        <w:spacing w:before="120"/>
        <w:ind w:left="709"/>
        <w:rPr>
          <w:sz w:val="24"/>
          <w:szCs w:val="24"/>
          <w:lang w:eastAsia="zh-CN"/>
        </w:rPr>
      </w:pPr>
    </w:p>
    <w:tbl>
      <w:tblPr>
        <w:tblW w:w="0" w:type="auto"/>
        <w:tblInd w:w="529" w:type="dxa"/>
        <w:tblLayout w:type="fixed"/>
        <w:tblLook w:val="0000" w:firstRow="0" w:lastRow="0" w:firstColumn="0" w:lastColumn="0" w:noHBand="0" w:noVBand="0"/>
      </w:tblPr>
      <w:tblGrid>
        <w:gridCol w:w="1847"/>
        <w:gridCol w:w="6101"/>
      </w:tblGrid>
      <w:tr w:rsidR="00470F4D" w:rsidRPr="001D4961" w:rsidTr="007045A2">
        <w:tc>
          <w:tcPr>
            <w:tcW w:w="1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70F4D" w:rsidRPr="001D4961" w:rsidRDefault="00470F4D" w:rsidP="007045A2">
            <w:pPr>
              <w:tabs>
                <w:tab w:val="left" w:leader="dot" w:pos="9072"/>
              </w:tabs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Imię i nazwisko</w:t>
            </w:r>
            <w:r w:rsidRPr="001D4961">
              <w:rPr>
                <w:sz w:val="24"/>
                <w:szCs w:val="24"/>
                <w:lang w:eastAsia="zh-CN"/>
              </w:rPr>
              <w:t>:</w:t>
            </w:r>
          </w:p>
        </w:tc>
        <w:tc>
          <w:tcPr>
            <w:tcW w:w="6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70F4D" w:rsidRPr="001D4961" w:rsidRDefault="00470F4D" w:rsidP="007045A2">
            <w:pPr>
              <w:tabs>
                <w:tab w:val="left" w:leader="dot" w:pos="9072"/>
              </w:tabs>
              <w:suppressAutoHyphens/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</w:tr>
      <w:tr w:rsidR="00470F4D" w:rsidRPr="001D4961" w:rsidTr="007045A2">
        <w:tc>
          <w:tcPr>
            <w:tcW w:w="1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70F4D" w:rsidRPr="001D4961" w:rsidRDefault="00470F4D" w:rsidP="007045A2">
            <w:pPr>
              <w:tabs>
                <w:tab w:val="left" w:leader="dot" w:pos="9072"/>
              </w:tabs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1D4961">
              <w:rPr>
                <w:sz w:val="24"/>
                <w:szCs w:val="24"/>
                <w:lang w:eastAsia="zh-CN"/>
              </w:rPr>
              <w:t xml:space="preserve">Adres:                 </w:t>
            </w:r>
          </w:p>
        </w:tc>
        <w:tc>
          <w:tcPr>
            <w:tcW w:w="6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70F4D" w:rsidRPr="001D4961" w:rsidRDefault="00470F4D" w:rsidP="007045A2">
            <w:pPr>
              <w:tabs>
                <w:tab w:val="left" w:leader="dot" w:pos="9072"/>
              </w:tabs>
              <w:suppressAutoHyphens/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</w:tr>
      <w:tr w:rsidR="00470F4D" w:rsidRPr="001D4961" w:rsidTr="007045A2">
        <w:tc>
          <w:tcPr>
            <w:tcW w:w="1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70F4D" w:rsidRPr="001D4961" w:rsidRDefault="00470F4D" w:rsidP="007045A2">
            <w:pPr>
              <w:tabs>
                <w:tab w:val="left" w:leader="dot" w:pos="9072"/>
              </w:tabs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1D4961">
              <w:rPr>
                <w:sz w:val="24"/>
                <w:szCs w:val="24"/>
                <w:lang w:eastAsia="zh-CN"/>
              </w:rPr>
              <w:t xml:space="preserve">Telefon: </w:t>
            </w:r>
          </w:p>
        </w:tc>
        <w:tc>
          <w:tcPr>
            <w:tcW w:w="6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70F4D" w:rsidRPr="001D4961" w:rsidRDefault="00470F4D" w:rsidP="007045A2">
            <w:pPr>
              <w:tabs>
                <w:tab w:val="left" w:leader="dot" w:pos="9072"/>
              </w:tabs>
              <w:suppressAutoHyphens/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</w:tr>
      <w:tr w:rsidR="00470F4D" w:rsidRPr="001D4961" w:rsidTr="007045A2">
        <w:tc>
          <w:tcPr>
            <w:tcW w:w="1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70F4D" w:rsidRPr="001D4961" w:rsidRDefault="00470F4D" w:rsidP="007045A2">
            <w:pPr>
              <w:tabs>
                <w:tab w:val="left" w:leader="dot" w:pos="9072"/>
              </w:tabs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1D4961">
              <w:rPr>
                <w:sz w:val="24"/>
                <w:szCs w:val="24"/>
                <w:lang w:eastAsia="zh-CN"/>
              </w:rPr>
              <w:t xml:space="preserve">Fax: </w:t>
            </w:r>
          </w:p>
        </w:tc>
        <w:tc>
          <w:tcPr>
            <w:tcW w:w="6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70F4D" w:rsidRPr="001D4961" w:rsidRDefault="00470F4D" w:rsidP="007045A2">
            <w:pPr>
              <w:tabs>
                <w:tab w:val="left" w:leader="dot" w:pos="9072"/>
              </w:tabs>
              <w:suppressAutoHyphens/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</w:tr>
      <w:tr w:rsidR="00470F4D" w:rsidRPr="001D4961" w:rsidTr="007045A2">
        <w:tc>
          <w:tcPr>
            <w:tcW w:w="1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70F4D" w:rsidRPr="001D4961" w:rsidRDefault="00470F4D" w:rsidP="007045A2">
            <w:pPr>
              <w:tabs>
                <w:tab w:val="left" w:leader="dot" w:pos="9072"/>
              </w:tabs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1D4961">
              <w:rPr>
                <w:sz w:val="24"/>
                <w:szCs w:val="24"/>
                <w:lang w:eastAsia="zh-CN"/>
              </w:rPr>
              <w:t xml:space="preserve">Adres e-mail: </w:t>
            </w:r>
          </w:p>
        </w:tc>
        <w:tc>
          <w:tcPr>
            <w:tcW w:w="6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70F4D" w:rsidRPr="001D4961" w:rsidRDefault="00470F4D" w:rsidP="007045A2">
            <w:pPr>
              <w:tabs>
                <w:tab w:val="left" w:leader="dot" w:pos="9072"/>
              </w:tabs>
              <w:suppressAutoHyphens/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</w:tr>
    </w:tbl>
    <w:p w:rsidR="00470F4D" w:rsidRPr="001D4961" w:rsidRDefault="00470F4D" w:rsidP="00470F4D">
      <w:pPr>
        <w:tabs>
          <w:tab w:val="left" w:leader="dot" w:pos="13326"/>
        </w:tabs>
        <w:suppressAutoHyphens/>
        <w:spacing w:before="120" w:after="120"/>
        <w:ind w:left="709"/>
        <w:rPr>
          <w:color w:val="000000"/>
          <w:sz w:val="24"/>
          <w:szCs w:val="24"/>
          <w:lang w:val="es-ES" w:eastAsia="zh-CN"/>
        </w:rPr>
      </w:pPr>
    </w:p>
    <w:p w:rsidR="00470F4D" w:rsidRPr="001D4961" w:rsidRDefault="00470F4D" w:rsidP="00470F4D">
      <w:pPr>
        <w:tabs>
          <w:tab w:val="left" w:leader="dot" w:pos="13326"/>
        </w:tabs>
        <w:suppressAutoHyphens/>
        <w:spacing w:before="120" w:after="120"/>
        <w:ind w:left="709"/>
        <w:rPr>
          <w:i/>
          <w:iCs/>
          <w:color w:val="000000"/>
          <w:sz w:val="24"/>
          <w:szCs w:val="24"/>
          <w:lang w:eastAsia="zh-CN"/>
        </w:rPr>
      </w:pPr>
      <w:r w:rsidRPr="001D4961">
        <w:rPr>
          <w:color w:val="000000"/>
          <w:sz w:val="24"/>
          <w:szCs w:val="24"/>
          <w:lang w:val="es-ES" w:eastAsia="zh-CN"/>
        </w:rPr>
        <w:t xml:space="preserve">…………………………, dnia ..................... </w:t>
      </w:r>
    </w:p>
    <w:p w:rsidR="00470F4D" w:rsidRPr="001D4961" w:rsidRDefault="00470F4D" w:rsidP="00470F4D">
      <w:pPr>
        <w:suppressAutoHyphens/>
        <w:autoSpaceDE w:val="0"/>
        <w:spacing w:before="120"/>
        <w:ind w:firstLine="5160"/>
        <w:jc w:val="center"/>
        <w:rPr>
          <w:sz w:val="24"/>
          <w:szCs w:val="24"/>
          <w:lang w:eastAsia="zh-CN"/>
        </w:rPr>
      </w:pPr>
      <w:r w:rsidRPr="001D4961">
        <w:rPr>
          <w:i/>
          <w:iCs/>
          <w:sz w:val="24"/>
          <w:szCs w:val="24"/>
          <w:lang w:eastAsia="zh-CN"/>
        </w:rPr>
        <w:t>............................................................</w:t>
      </w:r>
    </w:p>
    <w:p w:rsidR="00470F4D" w:rsidRPr="001D4961" w:rsidRDefault="00977659" w:rsidP="00470F4D">
      <w:pPr>
        <w:suppressAutoHyphens/>
        <w:autoSpaceDE w:val="0"/>
        <w:spacing w:before="120"/>
        <w:ind w:firstLine="5580"/>
        <w:jc w:val="center"/>
        <w:rPr>
          <w:rFonts w:ascii="Courier New" w:hAnsi="Courier New" w:cs="Courier New"/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(pieczęć i podpis W</w:t>
      </w:r>
      <w:r w:rsidR="00470F4D" w:rsidRPr="001D4961">
        <w:rPr>
          <w:sz w:val="24"/>
          <w:szCs w:val="24"/>
          <w:lang w:eastAsia="zh-CN"/>
        </w:rPr>
        <w:t>ykonawcy)</w:t>
      </w:r>
    </w:p>
    <w:p w:rsidR="00470F4D" w:rsidRPr="001D4961" w:rsidRDefault="00470F4D" w:rsidP="00470F4D">
      <w:pPr>
        <w:suppressAutoHyphens/>
        <w:jc w:val="right"/>
        <w:rPr>
          <w:w w:val="89"/>
          <w:sz w:val="25"/>
          <w:lang w:eastAsia="zh-CN"/>
        </w:rPr>
      </w:pPr>
      <w:r w:rsidRPr="001D4961">
        <w:rPr>
          <w:sz w:val="24"/>
          <w:szCs w:val="24"/>
          <w:lang w:eastAsia="zh-CN"/>
        </w:rPr>
        <w:tab/>
      </w:r>
      <w:r w:rsidRPr="001D4961">
        <w:rPr>
          <w:sz w:val="24"/>
          <w:szCs w:val="24"/>
          <w:lang w:eastAsia="zh-CN"/>
        </w:rPr>
        <w:tab/>
      </w:r>
      <w:r w:rsidRPr="001D4961">
        <w:rPr>
          <w:sz w:val="24"/>
          <w:szCs w:val="24"/>
          <w:lang w:eastAsia="zh-CN"/>
        </w:rPr>
        <w:tab/>
      </w:r>
      <w:r w:rsidRPr="001D4961">
        <w:rPr>
          <w:sz w:val="24"/>
          <w:szCs w:val="24"/>
          <w:lang w:eastAsia="zh-CN"/>
        </w:rPr>
        <w:tab/>
      </w:r>
      <w:r w:rsidRPr="001D4961">
        <w:rPr>
          <w:sz w:val="24"/>
          <w:szCs w:val="24"/>
          <w:lang w:eastAsia="zh-CN"/>
        </w:rPr>
        <w:tab/>
      </w:r>
      <w:r w:rsidRPr="001D4961">
        <w:rPr>
          <w:sz w:val="24"/>
          <w:szCs w:val="24"/>
          <w:lang w:eastAsia="zh-CN"/>
        </w:rPr>
        <w:tab/>
      </w:r>
      <w:r w:rsidRPr="001D4961">
        <w:rPr>
          <w:w w:val="89"/>
          <w:sz w:val="25"/>
          <w:lang w:eastAsia="zh-CN"/>
        </w:rPr>
        <w:t xml:space="preserve">     </w:t>
      </w:r>
    </w:p>
    <w:p w:rsidR="00470F4D" w:rsidRPr="001D4961" w:rsidRDefault="00470F4D" w:rsidP="00470F4D">
      <w:pPr>
        <w:suppressAutoHyphens/>
        <w:jc w:val="right"/>
        <w:rPr>
          <w:w w:val="89"/>
          <w:sz w:val="25"/>
          <w:lang w:eastAsia="zh-CN"/>
        </w:rPr>
      </w:pPr>
    </w:p>
    <w:p w:rsidR="00470F4D" w:rsidRPr="001D4961" w:rsidRDefault="00470F4D" w:rsidP="00470F4D">
      <w:pPr>
        <w:suppressAutoHyphens/>
        <w:jc w:val="right"/>
        <w:rPr>
          <w:w w:val="89"/>
          <w:sz w:val="25"/>
          <w:lang w:eastAsia="zh-CN"/>
        </w:rPr>
      </w:pPr>
    </w:p>
    <w:p w:rsidR="00470F4D" w:rsidRDefault="00470F4D" w:rsidP="00470F4D">
      <w:pPr>
        <w:pStyle w:val="Tytu"/>
        <w:tabs>
          <w:tab w:val="right" w:pos="8080"/>
          <w:tab w:val="right" w:pos="9354"/>
        </w:tabs>
        <w:jc w:val="left"/>
        <w:rPr>
          <w:sz w:val="22"/>
          <w:szCs w:val="22"/>
          <w:lang w:val="pl-PL"/>
        </w:rPr>
      </w:pPr>
    </w:p>
    <w:p w:rsidR="00470F4D" w:rsidRDefault="00470F4D" w:rsidP="00470F4D">
      <w:pPr>
        <w:pStyle w:val="Tytu"/>
        <w:tabs>
          <w:tab w:val="right" w:pos="8080"/>
          <w:tab w:val="right" w:pos="9354"/>
        </w:tabs>
        <w:jc w:val="left"/>
        <w:rPr>
          <w:sz w:val="22"/>
          <w:szCs w:val="22"/>
          <w:lang w:val="pl-PL"/>
        </w:rPr>
      </w:pPr>
    </w:p>
    <w:p w:rsidR="00470F4D" w:rsidRDefault="00470F4D" w:rsidP="00470F4D">
      <w:pPr>
        <w:pStyle w:val="Tytu"/>
        <w:tabs>
          <w:tab w:val="right" w:pos="8080"/>
          <w:tab w:val="right" w:pos="9354"/>
        </w:tabs>
        <w:jc w:val="left"/>
        <w:rPr>
          <w:sz w:val="22"/>
          <w:szCs w:val="22"/>
          <w:lang w:val="pl-PL"/>
        </w:rPr>
      </w:pPr>
    </w:p>
    <w:p w:rsidR="00470F4D" w:rsidRDefault="00470F4D" w:rsidP="00470F4D">
      <w:pPr>
        <w:pStyle w:val="Tytu"/>
        <w:tabs>
          <w:tab w:val="right" w:pos="8080"/>
          <w:tab w:val="right" w:pos="9354"/>
        </w:tabs>
        <w:jc w:val="left"/>
        <w:rPr>
          <w:sz w:val="22"/>
          <w:szCs w:val="22"/>
          <w:lang w:val="pl-PL"/>
        </w:rPr>
      </w:pPr>
    </w:p>
    <w:p w:rsidR="00470F4D" w:rsidRDefault="00470F4D" w:rsidP="00470F4D">
      <w:pPr>
        <w:pStyle w:val="Tytu"/>
        <w:tabs>
          <w:tab w:val="right" w:pos="8080"/>
          <w:tab w:val="right" w:pos="9354"/>
        </w:tabs>
        <w:jc w:val="left"/>
        <w:rPr>
          <w:sz w:val="22"/>
          <w:szCs w:val="22"/>
          <w:lang w:val="pl-PL"/>
        </w:rPr>
      </w:pPr>
    </w:p>
    <w:p w:rsidR="00470F4D" w:rsidRDefault="00470F4D" w:rsidP="00470F4D">
      <w:pPr>
        <w:pStyle w:val="Tytu"/>
        <w:tabs>
          <w:tab w:val="right" w:pos="8080"/>
          <w:tab w:val="right" w:pos="9354"/>
        </w:tabs>
        <w:jc w:val="left"/>
        <w:rPr>
          <w:sz w:val="22"/>
          <w:szCs w:val="22"/>
          <w:lang w:val="pl-PL"/>
        </w:rPr>
      </w:pPr>
    </w:p>
    <w:p w:rsidR="00470F4D" w:rsidRDefault="00470F4D" w:rsidP="00470F4D">
      <w:pPr>
        <w:pStyle w:val="Tytu"/>
        <w:tabs>
          <w:tab w:val="right" w:pos="8080"/>
          <w:tab w:val="right" w:pos="9354"/>
        </w:tabs>
        <w:jc w:val="left"/>
        <w:rPr>
          <w:sz w:val="22"/>
          <w:szCs w:val="22"/>
          <w:lang w:val="pl-PL"/>
        </w:rPr>
      </w:pPr>
    </w:p>
    <w:p w:rsidR="00782610" w:rsidRDefault="00782610" w:rsidP="00470F4D">
      <w:pPr>
        <w:pStyle w:val="Tytu"/>
        <w:tabs>
          <w:tab w:val="right" w:pos="8080"/>
          <w:tab w:val="right" w:pos="9354"/>
        </w:tabs>
        <w:jc w:val="left"/>
        <w:rPr>
          <w:sz w:val="22"/>
          <w:szCs w:val="22"/>
          <w:lang w:val="pl-PL"/>
        </w:rPr>
      </w:pPr>
    </w:p>
    <w:p w:rsidR="00470F4D" w:rsidRDefault="00470F4D" w:rsidP="00470F4D">
      <w:pPr>
        <w:pStyle w:val="Tytu"/>
        <w:tabs>
          <w:tab w:val="right" w:pos="8080"/>
          <w:tab w:val="right" w:pos="9354"/>
        </w:tabs>
        <w:jc w:val="left"/>
        <w:rPr>
          <w:sz w:val="22"/>
          <w:szCs w:val="22"/>
          <w:lang w:val="pl-PL"/>
        </w:rPr>
      </w:pPr>
    </w:p>
    <w:p w:rsidR="00470F4D" w:rsidRDefault="00470F4D" w:rsidP="00470F4D">
      <w:pPr>
        <w:pStyle w:val="Tytu"/>
        <w:tabs>
          <w:tab w:val="right" w:pos="8080"/>
          <w:tab w:val="right" w:pos="9354"/>
        </w:tabs>
        <w:jc w:val="left"/>
        <w:rPr>
          <w:sz w:val="22"/>
          <w:szCs w:val="22"/>
          <w:lang w:val="pl-PL"/>
        </w:rPr>
      </w:pPr>
    </w:p>
    <w:p w:rsidR="00F64CA7" w:rsidRDefault="00F64CA7" w:rsidP="00470F4D">
      <w:pPr>
        <w:pStyle w:val="Tytu"/>
        <w:tabs>
          <w:tab w:val="right" w:pos="8080"/>
          <w:tab w:val="right" w:pos="9354"/>
        </w:tabs>
        <w:jc w:val="left"/>
        <w:rPr>
          <w:sz w:val="22"/>
          <w:szCs w:val="22"/>
          <w:lang w:val="pl-PL"/>
        </w:rPr>
      </w:pPr>
    </w:p>
    <w:p w:rsidR="00F64CA7" w:rsidRDefault="00F64CA7" w:rsidP="00470F4D">
      <w:pPr>
        <w:pStyle w:val="Tytu"/>
        <w:tabs>
          <w:tab w:val="right" w:pos="8080"/>
          <w:tab w:val="right" w:pos="9354"/>
        </w:tabs>
        <w:jc w:val="left"/>
        <w:rPr>
          <w:sz w:val="22"/>
          <w:szCs w:val="22"/>
          <w:lang w:val="pl-PL"/>
        </w:rPr>
      </w:pPr>
    </w:p>
    <w:p w:rsidR="00F64CA7" w:rsidRDefault="00F64CA7" w:rsidP="00470F4D">
      <w:pPr>
        <w:pStyle w:val="Tytu"/>
        <w:tabs>
          <w:tab w:val="right" w:pos="8080"/>
          <w:tab w:val="right" w:pos="9354"/>
        </w:tabs>
        <w:jc w:val="left"/>
        <w:rPr>
          <w:sz w:val="22"/>
          <w:szCs w:val="22"/>
          <w:lang w:val="pl-PL"/>
        </w:rPr>
      </w:pPr>
    </w:p>
    <w:p w:rsidR="00F64CA7" w:rsidRDefault="00F64CA7" w:rsidP="00470F4D">
      <w:pPr>
        <w:pStyle w:val="Tytu"/>
        <w:tabs>
          <w:tab w:val="right" w:pos="8080"/>
          <w:tab w:val="right" w:pos="9354"/>
        </w:tabs>
        <w:jc w:val="left"/>
        <w:rPr>
          <w:sz w:val="22"/>
          <w:szCs w:val="22"/>
          <w:lang w:val="pl-PL"/>
        </w:rPr>
      </w:pPr>
    </w:p>
    <w:p w:rsidR="00F64CA7" w:rsidRDefault="00F64CA7" w:rsidP="00470F4D">
      <w:pPr>
        <w:pStyle w:val="Tytu"/>
        <w:tabs>
          <w:tab w:val="right" w:pos="8080"/>
          <w:tab w:val="right" w:pos="9354"/>
        </w:tabs>
        <w:jc w:val="left"/>
        <w:rPr>
          <w:sz w:val="22"/>
          <w:szCs w:val="22"/>
          <w:lang w:val="pl-PL"/>
        </w:rPr>
      </w:pPr>
    </w:p>
    <w:p w:rsidR="00F64CA7" w:rsidRDefault="00F64CA7" w:rsidP="00470F4D">
      <w:pPr>
        <w:pStyle w:val="Tytu"/>
        <w:tabs>
          <w:tab w:val="right" w:pos="8080"/>
          <w:tab w:val="right" w:pos="9354"/>
        </w:tabs>
        <w:jc w:val="left"/>
        <w:rPr>
          <w:sz w:val="22"/>
          <w:szCs w:val="22"/>
          <w:lang w:val="pl-PL"/>
        </w:rPr>
      </w:pPr>
    </w:p>
    <w:p w:rsidR="00F64CA7" w:rsidRDefault="00F64CA7" w:rsidP="00470F4D">
      <w:pPr>
        <w:pStyle w:val="Tytu"/>
        <w:tabs>
          <w:tab w:val="right" w:pos="8080"/>
          <w:tab w:val="right" w:pos="9354"/>
        </w:tabs>
        <w:jc w:val="left"/>
        <w:rPr>
          <w:sz w:val="22"/>
          <w:szCs w:val="22"/>
          <w:lang w:val="pl-PL"/>
        </w:rPr>
      </w:pPr>
    </w:p>
    <w:p w:rsidR="00F64CA7" w:rsidRDefault="00F64CA7" w:rsidP="00470F4D">
      <w:pPr>
        <w:pStyle w:val="Tytu"/>
        <w:tabs>
          <w:tab w:val="right" w:pos="8080"/>
          <w:tab w:val="right" w:pos="9354"/>
        </w:tabs>
        <w:jc w:val="left"/>
        <w:rPr>
          <w:sz w:val="22"/>
          <w:szCs w:val="22"/>
          <w:lang w:val="pl-PL"/>
        </w:rPr>
      </w:pPr>
    </w:p>
    <w:p w:rsidR="00F64CA7" w:rsidRDefault="00F64CA7" w:rsidP="00470F4D">
      <w:pPr>
        <w:pStyle w:val="Tytu"/>
        <w:tabs>
          <w:tab w:val="right" w:pos="8080"/>
          <w:tab w:val="right" w:pos="9354"/>
        </w:tabs>
        <w:jc w:val="left"/>
        <w:rPr>
          <w:sz w:val="22"/>
          <w:szCs w:val="22"/>
          <w:lang w:val="pl-PL"/>
        </w:rPr>
      </w:pPr>
    </w:p>
    <w:p w:rsidR="00F64CA7" w:rsidRDefault="00F64CA7" w:rsidP="00470F4D">
      <w:pPr>
        <w:pStyle w:val="Tytu"/>
        <w:tabs>
          <w:tab w:val="right" w:pos="8080"/>
          <w:tab w:val="right" w:pos="9354"/>
        </w:tabs>
        <w:jc w:val="left"/>
        <w:rPr>
          <w:sz w:val="22"/>
          <w:szCs w:val="22"/>
          <w:lang w:val="pl-PL"/>
        </w:rPr>
      </w:pPr>
    </w:p>
    <w:p w:rsidR="00F64CA7" w:rsidRDefault="00F64CA7" w:rsidP="00470F4D">
      <w:pPr>
        <w:pStyle w:val="Tytu"/>
        <w:tabs>
          <w:tab w:val="right" w:pos="8080"/>
          <w:tab w:val="right" w:pos="9354"/>
        </w:tabs>
        <w:jc w:val="left"/>
        <w:rPr>
          <w:sz w:val="22"/>
          <w:szCs w:val="22"/>
          <w:lang w:val="pl-PL"/>
        </w:rPr>
      </w:pPr>
    </w:p>
    <w:p w:rsidR="00F64CA7" w:rsidRDefault="00F64CA7" w:rsidP="00470F4D">
      <w:pPr>
        <w:pStyle w:val="Tytu"/>
        <w:tabs>
          <w:tab w:val="right" w:pos="8080"/>
          <w:tab w:val="right" w:pos="9354"/>
        </w:tabs>
        <w:jc w:val="left"/>
        <w:rPr>
          <w:sz w:val="22"/>
          <w:szCs w:val="22"/>
          <w:lang w:val="pl-PL"/>
        </w:rPr>
      </w:pPr>
    </w:p>
    <w:p w:rsidR="00470F4D" w:rsidRDefault="00470F4D" w:rsidP="00470F4D">
      <w:pPr>
        <w:pStyle w:val="Tytu"/>
        <w:tabs>
          <w:tab w:val="right" w:pos="8080"/>
          <w:tab w:val="right" w:pos="9354"/>
        </w:tabs>
        <w:jc w:val="left"/>
        <w:rPr>
          <w:sz w:val="22"/>
          <w:szCs w:val="22"/>
          <w:lang w:val="pl-PL"/>
        </w:rPr>
      </w:pPr>
    </w:p>
    <w:p w:rsidR="002D6A13" w:rsidRDefault="002D6A13" w:rsidP="00470F4D">
      <w:pPr>
        <w:pStyle w:val="Tytu"/>
        <w:tabs>
          <w:tab w:val="right" w:pos="8080"/>
          <w:tab w:val="right" w:pos="9354"/>
        </w:tabs>
        <w:jc w:val="left"/>
        <w:rPr>
          <w:sz w:val="22"/>
          <w:szCs w:val="22"/>
          <w:lang w:val="pl-PL"/>
        </w:rPr>
      </w:pPr>
    </w:p>
    <w:p w:rsidR="002D6A13" w:rsidRDefault="002D6A13" w:rsidP="00470F4D">
      <w:pPr>
        <w:pStyle w:val="Tytu"/>
        <w:tabs>
          <w:tab w:val="right" w:pos="8080"/>
          <w:tab w:val="right" w:pos="9354"/>
        </w:tabs>
        <w:jc w:val="left"/>
        <w:rPr>
          <w:sz w:val="22"/>
          <w:szCs w:val="22"/>
          <w:lang w:val="pl-PL"/>
        </w:rPr>
      </w:pPr>
    </w:p>
    <w:p w:rsidR="002D6A13" w:rsidRDefault="002D6A13" w:rsidP="00470F4D">
      <w:pPr>
        <w:pStyle w:val="Tytu"/>
        <w:tabs>
          <w:tab w:val="right" w:pos="8080"/>
          <w:tab w:val="right" w:pos="9354"/>
        </w:tabs>
        <w:jc w:val="left"/>
        <w:rPr>
          <w:sz w:val="22"/>
          <w:szCs w:val="22"/>
          <w:lang w:val="pl-PL"/>
        </w:rPr>
      </w:pPr>
    </w:p>
    <w:p w:rsidR="002D6A13" w:rsidRDefault="002D6A13" w:rsidP="00470F4D">
      <w:pPr>
        <w:pStyle w:val="Tytu"/>
        <w:tabs>
          <w:tab w:val="right" w:pos="8080"/>
          <w:tab w:val="right" w:pos="9354"/>
        </w:tabs>
        <w:jc w:val="left"/>
        <w:rPr>
          <w:sz w:val="22"/>
          <w:szCs w:val="22"/>
          <w:lang w:val="pl-PL"/>
        </w:rPr>
      </w:pPr>
    </w:p>
    <w:p w:rsidR="002D6A13" w:rsidRDefault="002D6A13" w:rsidP="00470F4D">
      <w:pPr>
        <w:pStyle w:val="Tytu"/>
        <w:tabs>
          <w:tab w:val="right" w:pos="8080"/>
          <w:tab w:val="right" w:pos="9354"/>
        </w:tabs>
        <w:jc w:val="left"/>
        <w:rPr>
          <w:sz w:val="22"/>
          <w:szCs w:val="22"/>
          <w:lang w:val="pl-PL"/>
        </w:rPr>
      </w:pPr>
    </w:p>
    <w:p w:rsidR="002D6A13" w:rsidRDefault="002D6A13" w:rsidP="00470F4D">
      <w:pPr>
        <w:pStyle w:val="Tytu"/>
        <w:tabs>
          <w:tab w:val="right" w:pos="8080"/>
          <w:tab w:val="right" w:pos="9354"/>
        </w:tabs>
        <w:jc w:val="left"/>
        <w:rPr>
          <w:sz w:val="22"/>
          <w:szCs w:val="22"/>
          <w:lang w:val="pl-PL"/>
        </w:rPr>
      </w:pPr>
    </w:p>
    <w:p w:rsidR="002D6A13" w:rsidRDefault="002D6A13" w:rsidP="00470F4D">
      <w:pPr>
        <w:pStyle w:val="Tytu"/>
        <w:tabs>
          <w:tab w:val="right" w:pos="8080"/>
          <w:tab w:val="right" w:pos="9354"/>
        </w:tabs>
        <w:jc w:val="left"/>
        <w:rPr>
          <w:sz w:val="22"/>
          <w:szCs w:val="22"/>
          <w:lang w:val="pl-PL"/>
        </w:rPr>
      </w:pPr>
    </w:p>
    <w:p w:rsidR="002D6A13" w:rsidRDefault="002D6A13" w:rsidP="00470F4D">
      <w:pPr>
        <w:pStyle w:val="Tytu"/>
        <w:tabs>
          <w:tab w:val="right" w:pos="8080"/>
          <w:tab w:val="right" w:pos="9354"/>
        </w:tabs>
        <w:jc w:val="left"/>
        <w:rPr>
          <w:sz w:val="22"/>
          <w:szCs w:val="22"/>
          <w:lang w:val="pl-PL"/>
        </w:rPr>
      </w:pPr>
    </w:p>
    <w:p w:rsidR="002D6A13" w:rsidRDefault="002D6A13" w:rsidP="00470F4D">
      <w:pPr>
        <w:pStyle w:val="Tytu"/>
        <w:tabs>
          <w:tab w:val="right" w:pos="8080"/>
          <w:tab w:val="right" w:pos="9354"/>
        </w:tabs>
        <w:jc w:val="left"/>
        <w:rPr>
          <w:sz w:val="22"/>
          <w:szCs w:val="22"/>
          <w:lang w:val="pl-PL"/>
        </w:rPr>
      </w:pPr>
    </w:p>
    <w:p w:rsidR="002D6A13" w:rsidRDefault="002D6A13" w:rsidP="00470F4D">
      <w:pPr>
        <w:pStyle w:val="Tytu"/>
        <w:tabs>
          <w:tab w:val="right" w:pos="8080"/>
          <w:tab w:val="right" w:pos="9354"/>
        </w:tabs>
        <w:jc w:val="left"/>
        <w:rPr>
          <w:sz w:val="22"/>
          <w:szCs w:val="22"/>
          <w:lang w:val="pl-PL"/>
        </w:rPr>
      </w:pPr>
    </w:p>
    <w:p w:rsidR="002D6A13" w:rsidRDefault="002D6A13" w:rsidP="00470F4D">
      <w:pPr>
        <w:pStyle w:val="Tytu"/>
        <w:tabs>
          <w:tab w:val="right" w:pos="8080"/>
          <w:tab w:val="right" w:pos="9354"/>
        </w:tabs>
        <w:jc w:val="left"/>
        <w:rPr>
          <w:sz w:val="22"/>
          <w:szCs w:val="22"/>
          <w:lang w:val="pl-PL"/>
        </w:rPr>
      </w:pPr>
    </w:p>
    <w:p w:rsidR="002D6A13" w:rsidRDefault="002D6A13" w:rsidP="00470F4D">
      <w:pPr>
        <w:pStyle w:val="Tytu"/>
        <w:tabs>
          <w:tab w:val="right" w:pos="8080"/>
          <w:tab w:val="right" w:pos="9354"/>
        </w:tabs>
        <w:jc w:val="left"/>
        <w:rPr>
          <w:sz w:val="22"/>
          <w:szCs w:val="22"/>
          <w:lang w:val="pl-PL"/>
        </w:rPr>
      </w:pPr>
    </w:p>
    <w:p w:rsidR="002D6A13" w:rsidRDefault="002D6A13" w:rsidP="00470F4D">
      <w:pPr>
        <w:pStyle w:val="Tytu"/>
        <w:tabs>
          <w:tab w:val="right" w:pos="8080"/>
          <w:tab w:val="right" w:pos="9354"/>
        </w:tabs>
        <w:jc w:val="left"/>
        <w:rPr>
          <w:sz w:val="22"/>
          <w:szCs w:val="22"/>
          <w:lang w:val="pl-PL"/>
        </w:rPr>
      </w:pPr>
    </w:p>
    <w:p w:rsidR="00470F4D" w:rsidRDefault="00470F4D" w:rsidP="00470F4D">
      <w:pPr>
        <w:pStyle w:val="Tekstpodstawowy"/>
        <w:rPr>
          <w:b/>
          <w:sz w:val="22"/>
          <w:szCs w:val="22"/>
        </w:rPr>
      </w:pPr>
    </w:p>
    <w:p w:rsidR="00470F4D" w:rsidRPr="00F64CA7" w:rsidRDefault="00470F4D" w:rsidP="00470F4D">
      <w:pPr>
        <w:suppressAutoHyphens/>
        <w:autoSpaceDE w:val="0"/>
        <w:jc w:val="right"/>
        <w:rPr>
          <w:sz w:val="25"/>
          <w:lang w:eastAsia="zh-CN"/>
        </w:rPr>
      </w:pPr>
      <w:r w:rsidRPr="00F64CA7">
        <w:rPr>
          <w:i/>
          <w:sz w:val="24"/>
          <w:szCs w:val="24"/>
          <w:lang w:eastAsia="zh-CN"/>
        </w:rPr>
        <w:t xml:space="preserve">    </w:t>
      </w:r>
      <w:r w:rsidRPr="00F64CA7">
        <w:rPr>
          <w:b/>
          <w:sz w:val="24"/>
          <w:szCs w:val="24"/>
          <w:lang w:eastAsia="zh-CN"/>
        </w:rPr>
        <w:t xml:space="preserve">Załącznik nr  </w:t>
      </w:r>
      <w:r w:rsidR="00801677" w:rsidRPr="00F64CA7">
        <w:rPr>
          <w:b/>
          <w:sz w:val="24"/>
          <w:szCs w:val="24"/>
          <w:lang w:eastAsia="zh-CN"/>
        </w:rPr>
        <w:t xml:space="preserve">4 </w:t>
      </w:r>
      <w:r w:rsidRPr="00F64CA7">
        <w:rPr>
          <w:b/>
          <w:sz w:val="24"/>
          <w:szCs w:val="24"/>
          <w:lang w:eastAsia="zh-CN"/>
        </w:rPr>
        <w:t xml:space="preserve">do SIWZ </w:t>
      </w:r>
    </w:p>
    <w:p w:rsidR="00470F4D" w:rsidRPr="008273AE" w:rsidRDefault="00470F4D" w:rsidP="00470F4D">
      <w:pPr>
        <w:suppressAutoHyphens/>
        <w:ind w:left="540" w:firstLine="708"/>
        <w:jc w:val="right"/>
        <w:rPr>
          <w:color w:val="000000"/>
          <w:sz w:val="24"/>
          <w:szCs w:val="24"/>
          <w:lang w:eastAsia="zh-CN"/>
        </w:rPr>
      </w:pPr>
    </w:p>
    <w:p w:rsidR="00470F4D" w:rsidRDefault="00470F4D" w:rsidP="00470F4D">
      <w:pPr>
        <w:suppressAutoHyphens/>
        <w:jc w:val="center"/>
        <w:rPr>
          <w:b/>
          <w:color w:val="000000"/>
          <w:sz w:val="24"/>
          <w:szCs w:val="24"/>
          <w:u w:val="single"/>
          <w:lang w:eastAsia="zh-CN"/>
        </w:rPr>
      </w:pPr>
      <w:r w:rsidRPr="008273AE">
        <w:rPr>
          <w:b/>
          <w:color w:val="000000"/>
          <w:sz w:val="24"/>
          <w:szCs w:val="24"/>
          <w:u w:val="single"/>
          <w:lang w:eastAsia="zh-CN"/>
        </w:rPr>
        <w:t xml:space="preserve">WYKAZ </w:t>
      </w:r>
      <w:r w:rsidR="00CE765C">
        <w:rPr>
          <w:b/>
          <w:color w:val="000000"/>
          <w:sz w:val="24"/>
          <w:szCs w:val="24"/>
          <w:u w:val="single"/>
          <w:lang w:eastAsia="zh-CN"/>
        </w:rPr>
        <w:t>ROBÓT  BUDOWLANYCH</w:t>
      </w:r>
      <w:r w:rsidR="00BD6527">
        <w:rPr>
          <w:b/>
          <w:color w:val="000000"/>
          <w:sz w:val="24"/>
          <w:szCs w:val="24"/>
          <w:u w:val="single"/>
          <w:lang w:eastAsia="zh-CN"/>
        </w:rPr>
        <w:t xml:space="preserve"> I USŁUG</w:t>
      </w:r>
    </w:p>
    <w:p w:rsidR="00470F4D" w:rsidRPr="008273AE" w:rsidRDefault="00470F4D" w:rsidP="00470F4D">
      <w:pPr>
        <w:suppressAutoHyphens/>
        <w:jc w:val="center"/>
        <w:rPr>
          <w:color w:val="000000"/>
          <w:sz w:val="24"/>
          <w:szCs w:val="24"/>
        </w:rPr>
      </w:pPr>
    </w:p>
    <w:p w:rsidR="00BD6527" w:rsidRDefault="00470F4D" w:rsidP="00A107E2">
      <w:pPr>
        <w:suppressAutoHyphens/>
        <w:spacing w:line="360" w:lineRule="auto"/>
        <w:jc w:val="both"/>
        <w:rPr>
          <w:color w:val="000000"/>
          <w:sz w:val="24"/>
          <w:szCs w:val="24"/>
        </w:rPr>
      </w:pPr>
      <w:r w:rsidRPr="008273AE">
        <w:rPr>
          <w:color w:val="000000"/>
          <w:sz w:val="24"/>
          <w:szCs w:val="24"/>
        </w:rPr>
        <w:t>wykonanych prze</w:t>
      </w:r>
      <w:r w:rsidR="00BD6527">
        <w:rPr>
          <w:color w:val="000000"/>
          <w:sz w:val="24"/>
          <w:szCs w:val="24"/>
        </w:rPr>
        <w:t>z Wykonawcę w okresie:</w:t>
      </w:r>
    </w:p>
    <w:p w:rsidR="00BD6527" w:rsidRDefault="00BD6527" w:rsidP="00A107E2">
      <w:pPr>
        <w:suppressAutoHyphens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</w:t>
      </w:r>
      <w:r w:rsidR="00CE765C">
        <w:rPr>
          <w:color w:val="000000"/>
          <w:sz w:val="24"/>
          <w:szCs w:val="24"/>
        </w:rPr>
        <w:t xml:space="preserve">ostatnich </w:t>
      </w:r>
      <w:r w:rsidR="00CE765C" w:rsidRPr="008273AE">
        <w:rPr>
          <w:color w:val="000000"/>
          <w:sz w:val="24"/>
          <w:szCs w:val="24"/>
        </w:rPr>
        <w:t xml:space="preserve"> </w:t>
      </w:r>
      <w:r w:rsidR="00470F4D" w:rsidRPr="008273AE">
        <w:rPr>
          <w:color w:val="000000"/>
          <w:sz w:val="24"/>
          <w:szCs w:val="24"/>
        </w:rPr>
        <w:t xml:space="preserve">pięciu lat (dot. robót </w:t>
      </w:r>
      <w:r w:rsidR="00CE765C">
        <w:rPr>
          <w:color w:val="000000"/>
          <w:sz w:val="24"/>
          <w:szCs w:val="24"/>
        </w:rPr>
        <w:t>budowlanych)</w:t>
      </w:r>
      <w:r>
        <w:rPr>
          <w:color w:val="000000"/>
          <w:sz w:val="24"/>
          <w:szCs w:val="24"/>
        </w:rPr>
        <w:t xml:space="preserve"> i</w:t>
      </w:r>
      <w:r w:rsidR="00470F4D" w:rsidRPr="008273AE">
        <w:rPr>
          <w:color w:val="000000"/>
          <w:sz w:val="24"/>
          <w:szCs w:val="24"/>
        </w:rPr>
        <w:t xml:space="preserve"> </w:t>
      </w:r>
    </w:p>
    <w:p w:rsidR="00BD6527" w:rsidRDefault="00BD6527" w:rsidP="00A107E2">
      <w:pPr>
        <w:suppressAutoHyphens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</w:t>
      </w:r>
      <w:r w:rsidRPr="008273AE">
        <w:rPr>
          <w:color w:val="000000"/>
          <w:sz w:val="24"/>
          <w:szCs w:val="24"/>
        </w:rPr>
        <w:t>ostatnich trzech lat (dot. usług)</w:t>
      </w:r>
      <w:r>
        <w:rPr>
          <w:color w:val="000000"/>
          <w:sz w:val="24"/>
          <w:szCs w:val="24"/>
        </w:rPr>
        <w:t xml:space="preserve"> </w:t>
      </w:r>
    </w:p>
    <w:p w:rsidR="00782610" w:rsidRDefault="00470F4D" w:rsidP="00A107E2">
      <w:pPr>
        <w:suppressAutoHyphens/>
        <w:spacing w:line="360" w:lineRule="auto"/>
        <w:jc w:val="both"/>
        <w:rPr>
          <w:color w:val="000000"/>
          <w:sz w:val="24"/>
          <w:szCs w:val="24"/>
        </w:rPr>
      </w:pPr>
      <w:r w:rsidRPr="008273AE">
        <w:rPr>
          <w:color w:val="000000"/>
          <w:sz w:val="24"/>
          <w:szCs w:val="24"/>
        </w:rPr>
        <w:t xml:space="preserve">przed upływem terminu składania ofert, a jeżeli okres prowadzenia działalności jest krótszy - </w:t>
      </w:r>
      <w:r w:rsidR="00436085">
        <w:rPr>
          <w:color w:val="000000"/>
          <w:sz w:val="24"/>
          <w:szCs w:val="24"/>
        </w:rPr>
        <w:br/>
      </w:r>
      <w:r w:rsidRPr="008273AE">
        <w:rPr>
          <w:color w:val="000000"/>
          <w:sz w:val="24"/>
          <w:szCs w:val="24"/>
        </w:rPr>
        <w:t>w tym okresie</w:t>
      </w:r>
      <w:r>
        <w:rPr>
          <w:color w:val="000000"/>
          <w:sz w:val="24"/>
          <w:szCs w:val="24"/>
        </w:rPr>
        <w:t>:</w:t>
      </w:r>
    </w:p>
    <w:p w:rsidR="00470F4D" w:rsidRPr="008273AE" w:rsidRDefault="00470F4D" w:rsidP="00470F4D">
      <w:pPr>
        <w:suppressAutoHyphens/>
        <w:rPr>
          <w:color w:val="000000"/>
          <w:sz w:val="20"/>
          <w:lang w:eastAsia="zh-CN"/>
        </w:rPr>
      </w:pPr>
      <w:r w:rsidRPr="008273AE">
        <w:rPr>
          <w:color w:val="000000"/>
          <w:sz w:val="24"/>
          <w:szCs w:val="24"/>
        </w:rPr>
        <w:t xml:space="preserve">  </w:t>
      </w:r>
    </w:p>
    <w:tbl>
      <w:tblPr>
        <w:tblW w:w="10500" w:type="dxa"/>
        <w:tblInd w:w="-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8"/>
        <w:gridCol w:w="2360"/>
        <w:gridCol w:w="2409"/>
        <w:gridCol w:w="1418"/>
        <w:gridCol w:w="2182"/>
        <w:gridCol w:w="1503"/>
      </w:tblGrid>
      <w:tr w:rsidR="00470F4D" w:rsidRPr="008273AE" w:rsidTr="00BD6527">
        <w:trPr>
          <w:trHeight w:val="564"/>
        </w:trPr>
        <w:tc>
          <w:tcPr>
            <w:tcW w:w="628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470F4D" w:rsidRPr="008273AE" w:rsidRDefault="00470F4D" w:rsidP="007045A2">
            <w:pPr>
              <w:suppressAutoHyphens/>
              <w:jc w:val="center"/>
              <w:rPr>
                <w:color w:val="000000"/>
                <w:sz w:val="20"/>
                <w:lang w:eastAsia="zh-CN"/>
              </w:rPr>
            </w:pPr>
            <w:r w:rsidRPr="008273AE">
              <w:rPr>
                <w:color w:val="000000"/>
                <w:sz w:val="20"/>
                <w:lang w:eastAsia="zh-CN"/>
              </w:rPr>
              <w:t>Lp.</w:t>
            </w:r>
          </w:p>
        </w:tc>
        <w:tc>
          <w:tcPr>
            <w:tcW w:w="2360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470F4D" w:rsidRPr="008273AE" w:rsidRDefault="00470F4D" w:rsidP="00A107E2">
            <w:pPr>
              <w:suppressAutoHyphens/>
              <w:jc w:val="center"/>
              <w:rPr>
                <w:color w:val="000000"/>
                <w:sz w:val="20"/>
                <w:lang w:eastAsia="zh-CN"/>
              </w:rPr>
            </w:pPr>
            <w:r w:rsidRPr="008273AE">
              <w:rPr>
                <w:color w:val="000000"/>
                <w:sz w:val="20"/>
                <w:lang w:eastAsia="zh-CN"/>
              </w:rPr>
              <w:t>Opis przedmiotu wykonanych robót budowlanych i usług zgodnych z warunkami określonymi przez Zamawiającego *)</w:t>
            </w:r>
          </w:p>
          <w:p w:rsidR="00470F4D" w:rsidRPr="008273AE" w:rsidRDefault="00470F4D" w:rsidP="007045A2">
            <w:pPr>
              <w:suppressAutoHyphens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470F4D" w:rsidRPr="008273AE" w:rsidRDefault="00470F4D" w:rsidP="00A107E2">
            <w:pPr>
              <w:suppressAutoHyphens/>
              <w:jc w:val="center"/>
              <w:rPr>
                <w:color w:val="000000"/>
                <w:sz w:val="20"/>
                <w:lang w:eastAsia="zh-CN"/>
              </w:rPr>
            </w:pPr>
            <w:r w:rsidRPr="008273AE">
              <w:rPr>
                <w:color w:val="000000"/>
                <w:sz w:val="20"/>
                <w:lang w:eastAsia="zh-CN"/>
              </w:rPr>
              <w:t xml:space="preserve">Podmiot, na rzecz którego wykonano roboty budowlane  </w:t>
            </w:r>
            <w:r w:rsidR="00A107E2">
              <w:rPr>
                <w:color w:val="000000"/>
                <w:sz w:val="20"/>
                <w:lang w:eastAsia="zh-CN"/>
              </w:rPr>
              <w:t xml:space="preserve">i </w:t>
            </w:r>
            <w:r w:rsidRPr="008273AE">
              <w:rPr>
                <w:color w:val="000000"/>
                <w:sz w:val="20"/>
                <w:lang w:eastAsia="zh-CN"/>
              </w:rPr>
              <w:t>usługi</w:t>
            </w:r>
          </w:p>
          <w:p w:rsidR="00470F4D" w:rsidRPr="008273AE" w:rsidRDefault="00470F4D" w:rsidP="007045A2">
            <w:pPr>
              <w:suppressAutoHyphens/>
              <w:jc w:val="center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</w:tcPr>
          <w:p w:rsidR="00BD6527" w:rsidRDefault="00BD6527" w:rsidP="00BD6527">
            <w:pPr>
              <w:suppressAutoHyphens/>
              <w:rPr>
                <w:color w:val="000000"/>
                <w:sz w:val="20"/>
                <w:lang w:eastAsia="zh-CN"/>
              </w:rPr>
            </w:pPr>
          </w:p>
          <w:p w:rsidR="00470F4D" w:rsidRPr="008273AE" w:rsidRDefault="00AC7069" w:rsidP="007045A2">
            <w:pPr>
              <w:suppressAutoHyphens/>
              <w:jc w:val="center"/>
              <w:rPr>
                <w:color w:val="000000"/>
                <w:sz w:val="20"/>
                <w:lang w:eastAsia="zh-CN"/>
              </w:rPr>
            </w:pPr>
            <w:r>
              <w:rPr>
                <w:color w:val="000000"/>
                <w:sz w:val="20"/>
                <w:lang w:eastAsia="zh-CN"/>
              </w:rPr>
              <w:t>Miejsce wykonania robót</w:t>
            </w:r>
          </w:p>
          <w:p w:rsidR="00470F4D" w:rsidRPr="008273AE" w:rsidRDefault="00470F4D" w:rsidP="007045A2">
            <w:pPr>
              <w:suppressAutoHyphens/>
              <w:jc w:val="center"/>
              <w:rPr>
                <w:color w:val="000000"/>
                <w:sz w:val="20"/>
                <w:lang w:eastAsia="zh-CN"/>
              </w:rPr>
            </w:pPr>
            <w:r w:rsidRPr="008273AE">
              <w:rPr>
                <w:color w:val="000000"/>
                <w:sz w:val="20"/>
                <w:lang w:eastAsia="zh-CN"/>
              </w:rPr>
              <w:t xml:space="preserve">(nazwa i adres) </w:t>
            </w:r>
          </w:p>
        </w:tc>
        <w:tc>
          <w:tcPr>
            <w:tcW w:w="2182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</w:tcPr>
          <w:p w:rsidR="00BD6527" w:rsidRDefault="00BD6527" w:rsidP="007045A2">
            <w:pPr>
              <w:suppressAutoHyphens/>
              <w:jc w:val="center"/>
              <w:rPr>
                <w:color w:val="000000"/>
                <w:sz w:val="20"/>
                <w:lang w:eastAsia="zh-CN"/>
              </w:rPr>
            </w:pPr>
          </w:p>
          <w:p w:rsidR="00470F4D" w:rsidRPr="008273AE" w:rsidRDefault="00470F4D" w:rsidP="007045A2">
            <w:pPr>
              <w:suppressAutoHyphens/>
              <w:jc w:val="center"/>
              <w:rPr>
                <w:color w:val="000000"/>
                <w:sz w:val="20"/>
                <w:lang w:eastAsia="zh-CN"/>
              </w:rPr>
            </w:pPr>
            <w:r w:rsidRPr="008273AE">
              <w:rPr>
                <w:color w:val="000000"/>
                <w:sz w:val="20"/>
                <w:lang w:eastAsia="zh-CN"/>
              </w:rPr>
              <w:t xml:space="preserve">Data wykonania (podać dzień, miesiąc i rok) </w:t>
            </w:r>
          </w:p>
          <w:p w:rsidR="00470F4D" w:rsidRPr="008273AE" w:rsidRDefault="00470F4D" w:rsidP="007045A2">
            <w:pPr>
              <w:suppressAutoHyphens/>
              <w:jc w:val="center"/>
              <w:rPr>
                <w:color w:val="000000"/>
                <w:sz w:val="20"/>
                <w:lang w:eastAsia="zh-CN"/>
              </w:rPr>
            </w:pPr>
            <w:r w:rsidRPr="008273AE">
              <w:rPr>
                <w:color w:val="000000"/>
                <w:sz w:val="20"/>
                <w:lang w:eastAsia="zh-CN"/>
              </w:rPr>
              <w:t xml:space="preserve">rozpoczęcia i zakończenia robót/usług </w:t>
            </w:r>
          </w:p>
        </w:tc>
        <w:tc>
          <w:tcPr>
            <w:tcW w:w="150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</w:tcPr>
          <w:p w:rsidR="00BD6527" w:rsidRDefault="00BD6527" w:rsidP="007045A2">
            <w:pPr>
              <w:suppressAutoHyphens/>
              <w:jc w:val="center"/>
              <w:rPr>
                <w:color w:val="000000"/>
                <w:sz w:val="20"/>
                <w:lang w:eastAsia="zh-CN"/>
              </w:rPr>
            </w:pPr>
          </w:p>
          <w:p w:rsidR="00470F4D" w:rsidRPr="008273AE" w:rsidRDefault="00470F4D" w:rsidP="007045A2">
            <w:pPr>
              <w:suppressAutoHyphens/>
              <w:jc w:val="center"/>
              <w:rPr>
                <w:color w:val="000000"/>
                <w:sz w:val="20"/>
                <w:lang w:eastAsia="zh-CN"/>
              </w:rPr>
            </w:pPr>
            <w:r w:rsidRPr="008273AE">
              <w:rPr>
                <w:color w:val="000000"/>
                <w:sz w:val="20"/>
                <w:lang w:eastAsia="zh-CN"/>
              </w:rPr>
              <w:t xml:space="preserve">Wartość robót brutto PLN </w:t>
            </w:r>
          </w:p>
          <w:p w:rsidR="00470F4D" w:rsidRPr="008273AE" w:rsidRDefault="00470F4D" w:rsidP="007045A2">
            <w:pPr>
              <w:suppressAutoHyphens/>
              <w:jc w:val="center"/>
              <w:rPr>
                <w:color w:val="000000"/>
                <w:sz w:val="20"/>
                <w:lang w:eastAsia="zh-CN"/>
              </w:rPr>
            </w:pPr>
          </w:p>
        </w:tc>
      </w:tr>
      <w:tr w:rsidR="00470F4D" w:rsidRPr="008273AE" w:rsidTr="00BD6527">
        <w:trPr>
          <w:trHeight w:val="269"/>
        </w:trPr>
        <w:tc>
          <w:tcPr>
            <w:tcW w:w="6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70F4D" w:rsidRPr="00BD6527" w:rsidRDefault="00470F4D" w:rsidP="007045A2">
            <w:pPr>
              <w:suppressAutoHyphens/>
              <w:snapToGrid w:val="0"/>
              <w:jc w:val="center"/>
              <w:rPr>
                <w:color w:val="000000"/>
                <w:sz w:val="20"/>
                <w:lang w:eastAsia="zh-CN"/>
              </w:rPr>
            </w:pPr>
          </w:p>
          <w:p w:rsidR="00470F4D" w:rsidRPr="00BD6527" w:rsidRDefault="00470F4D" w:rsidP="007045A2">
            <w:pPr>
              <w:suppressAutoHyphens/>
              <w:jc w:val="center"/>
              <w:rPr>
                <w:color w:val="000000"/>
                <w:sz w:val="20"/>
                <w:lang w:eastAsia="zh-CN"/>
              </w:rPr>
            </w:pPr>
            <w:r w:rsidRPr="00BD6527">
              <w:rPr>
                <w:color w:val="000000"/>
                <w:sz w:val="20"/>
                <w:lang w:eastAsia="zh-CN"/>
              </w:rPr>
              <w:t>1</w:t>
            </w:r>
          </w:p>
        </w:tc>
        <w:tc>
          <w:tcPr>
            <w:tcW w:w="2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70F4D" w:rsidRPr="008273AE" w:rsidRDefault="00470F4D" w:rsidP="007045A2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  <w:p w:rsidR="00470F4D" w:rsidRPr="008273AE" w:rsidRDefault="00470F4D" w:rsidP="007045A2">
            <w:pPr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70F4D" w:rsidRPr="008273AE" w:rsidRDefault="00470F4D" w:rsidP="007045A2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70F4D" w:rsidRPr="008273AE" w:rsidRDefault="00470F4D" w:rsidP="007045A2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70F4D" w:rsidRPr="008273AE" w:rsidRDefault="00470F4D" w:rsidP="007045A2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70F4D" w:rsidRPr="008273AE" w:rsidRDefault="00470F4D" w:rsidP="007045A2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470F4D" w:rsidRPr="008273AE" w:rsidTr="00BD6527">
        <w:trPr>
          <w:trHeight w:val="269"/>
        </w:trPr>
        <w:tc>
          <w:tcPr>
            <w:tcW w:w="6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70F4D" w:rsidRPr="00BD6527" w:rsidRDefault="00470F4D" w:rsidP="007045A2">
            <w:pPr>
              <w:suppressAutoHyphens/>
              <w:snapToGrid w:val="0"/>
              <w:jc w:val="both"/>
              <w:rPr>
                <w:color w:val="000000"/>
                <w:sz w:val="20"/>
                <w:lang w:eastAsia="zh-CN"/>
              </w:rPr>
            </w:pPr>
          </w:p>
          <w:p w:rsidR="00470F4D" w:rsidRPr="00BD6527" w:rsidRDefault="00470F4D" w:rsidP="007045A2">
            <w:pPr>
              <w:suppressAutoHyphens/>
              <w:jc w:val="center"/>
              <w:rPr>
                <w:color w:val="000000"/>
                <w:sz w:val="20"/>
                <w:lang w:eastAsia="zh-CN"/>
              </w:rPr>
            </w:pPr>
            <w:r w:rsidRPr="00BD6527">
              <w:rPr>
                <w:color w:val="000000"/>
                <w:sz w:val="20"/>
                <w:lang w:eastAsia="zh-CN"/>
              </w:rPr>
              <w:t>2</w:t>
            </w:r>
          </w:p>
        </w:tc>
        <w:tc>
          <w:tcPr>
            <w:tcW w:w="2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70F4D" w:rsidRPr="008273AE" w:rsidRDefault="00470F4D" w:rsidP="007045A2">
            <w:pPr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70F4D" w:rsidRPr="008273AE" w:rsidRDefault="00470F4D" w:rsidP="007045A2">
            <w:pPr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70F4D" w:rsidRPr="008273AE" w:rsidRDefault="00470F4D" w:rsidP="007045A2">
            <w:pPr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70F4D" w:rsidRPr="008273AE" w:rsidRDefault="00470F4D" w:rsidP="007045A2">
            <w:pPr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70F4D" w:rsidRPr="008273AE" w:rsidRDefault="00470F4D" w:rsidP="007045A2">
            <w:pPr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470F4D" w:rsidRPr="008273AE" w:rsidTr="00BD6527">
        <w:trPr>
          <w:trHeight w:val="269"/>
        </w:trPr>
        <w:tc>
          <w:tcPr>
            <w:tcW w:w="6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70F4D" w:rsidRPr="00BD6527" w:rsidRDefault="00470F4D" w:rsidP="007045A2">
            <w:pPr>
              <w:suppressAutoHyphens/>
              <w:snapToGrid w:val="0"/>
              <w:jc w:val="both"/>
              <w:rPr>
                <w:color w:val="000000"/>
                <w:sz w:val="20"/>
                <w:lang w:eastAsia="zh-CN"/>
              </w:rPr>
            </w:pPr>
          </w:p>
          <w:p w:rsidR="00470F4D" w:rsidRPr="00BD6527" w:rsidRDefault="00470F4D" w:rsidP="007045A2">
            <w:pPr>
              <w:suppressAutoHyphens/>
              <w:jc w:val="center"/>
              <w:rPr>
                <w:color w:val="000000"/>
                <w:sz w:val="20"/>
                <w:lang w:eastAsia="zh-CN"/>
              </w:rPr>
            </w:pPr>
            <w:r w:rsidRPr="00BD6527">
              <w:rPr>
                <w:color w:val="000000"/>
                <w:sz w:val="20"/>
                <w:lang w:eastAsia="zh-CN"/>
              </w:rPr>
              <w:t>3</w:t>
            </w:r>
          </w:p>
        </w:tc>
        <w:tc>
          <w:tcPr>
            <w:tcW w:w="2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70F4D" w:rsidRPr="008273AE" w:rsidRDefault="00470F4D" w:rsidP="007045A2">
            <w:pPr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  <w:p w:rsidR="00470F4D" w:rsidRPr="008273AE" w:rsidRDefault="00470F4D" w:rsidP="007045A2">
            <w:pPr>
              <w:suppressAutoHyphens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70F4D" w:rsidRPr="008273AE" w:rsidRDefault="00470F4D" w:rsidP="007045A2">
            <w:pPr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70F4D" w:rsidRPr="008273AE" w:rsidRDefault="00470F4D" w:rsidP="007045A2">
            <w:pPr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70F4D" w:rsidRPr="008273AE" w:rsidRDefault="00470F4D" w:rsidP="007045A2">
            <w:pPr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70F4D" w:rsidRPr="008273AE" w:rsidRDefault="00470F4D" w:rsidP="007045A2">
            <w:pPr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470F4D" w:rsidRPr="008273AE" w:rsidTr="00BD6527">
        <w:trPr>
          <w:trHeight w:val="269"/>
        </w:trPr>
        <w:tc>
          <w:tcPr>
            <w:tcW w:w="6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70F4D" w:rsidRPr="00BD6527" w:rsidRDefault="00470F4D" w:rsidP="007045A2">
            <w:pPr>
              <w:suppressAutoHyphens/>
              <w:snapToGrid w:val="0"/>
              <w:jc w:val="center"/>
              <w:rPr>
                <w:color w:val="000000"/>
                <w:sz w:val="20"/>
                <w:lang w:eastAsia="zh-CN"/>
              </w:rPr>
            </w:pPr>
          </w:p>
          <w:p w:rsidR="00470F4D" w:rsidRPr="00BD6527" w:rsidRDefault="00470F4D" w:rsidP="007045A2">
            <w:pPr>
              <w:suppressAutoHyphens/>
              <w:jc w:val="center"/>
              <w:rPr>
                <w:color w:val="000000"/>
                <w:sz w:val="20"/>
                <w:lang w:eastAsia="zh-CN"/>
              </w:rPr>
            </w:pPr>
            <w:r w:rsidRPr="00BD6527">
              <w:rPr>
                <w:color w:val="000000"/>
                <w:sz w:val="20"/>
                <w:lang w:eastAsia="zh-CN"/>
              </w:rPr>
              <w:t>4</w:t>
            </w:r>
          </w:p>
        </w:tc>
        <w:tc>
          <w:tcPr>
            <w:tcW w:w="2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70F4D" w:rsidRPr="008273AE" w:rsidRDefault="00470F4D" w:rsidP="007045A2">
            <w:pPr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  <w:p w:rsidR="00470F4D" w:rsidRPr="008273AE" w:rsidRDefault="00470F4D" w:rsidP="007045A2">
            <w:pPr>
              <w:suppressAutoHyphens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70F4D" w:rsidRPr="008273AE" w:rsidRDefault="00470F4D" w:rsidP="007045A2">
            <w:pPr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70F4D" w:rsidRPr="008273AE" w:rsidRDefault="00470F4D" w:rsidP="007045A2">
            <w:pPr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70F4D" w:rsidRPr="008273AE" w:rsidRDefault="00470F4D" w:rsidP="007045A2">
            <w:pPr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70F4D" w:rsidRPr="008273AE" w:rsidRDefault="00470F4D" w:rsidP="007045A2">
            <w:pPr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470F4D" w:rsidRPr="008273AE" w:rsidTr="00BD6527">
        <w:trPr>
          <w:trHeight w:val="269"/>
        </w:trPr>
        <w:tc>
          <w:tcPr>
            <w:tcW w:w="6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70F4D" w:rsidRPr="00BD6527" w:rsidRDefault="00470F4D" w:rsidP="007045A2">
            <w:pPr>
              <w:suppressAutoHyphens/>
              <w:snapToGrid w:val="0"/>
              <w:jc w:val="center"/>
              <w:rPr>
                <w:color w:val="000000"/>
                <w:sz w:val="20"/>
                <w:lang w:eastAsia="zh-CN"/>
              </w:rPr>
            </w:pPr>
          </w:p>
          <w:p w:rsidR="00470F4D" w:rsidRPr="00BD6527" w:rsidRDefault="00470F4D" w:rsidP="007045A2">
            <w:pPr>
              <w:suppressAutoHyphens/>
              <w:jc w:val="center"/>
              <w:rPr>
                <w:color w:val="000000"/>
                <w:sz w:val="20"/>
                <w:lang w:eastAsia="zh-CN"/>
              </w:rPr>
            </w:pPr>
            <w:r w:rsidRPr="00BD6527">
              <w:rPr>
                <w:color w:val="000000"/>
                <w:sz w:val="20"/>
                <w:lang w:eastAsia="zh-CN"/>
              </w:rPr>
              <w:t>5</w:t>
            </w:r>
          </w:p>
        </w:tc>
        <w:tc>
          <w:tcPr>
            <w:tcW w:w="2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70F4D" w:rsidRPr="008273AE" w:rsidRDefault="00470F4D" w:rsidP="007045A2">
            <w:pPr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  <w:p w:rsidR="00470F4D" w:rsidRPr="008273AE" w:rsidRDefault="00470F4D" w:rsidP="007045A2">
            <w:pPr>
              <w:suppressAutoHyphens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70F4D" w:rsidRPr="008273AE" w:rsidRDefault="00470F4D" w:rsidP="007045A2">
            <w:pPr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70F4D" w:rsidRPr="008273AE" w:rsidRDefault="00470F4D" w:rsidP="007045A2">
            <w:pPr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70F4D" w:rsidRPr="008273AE" w:rsidRDefault="00470F4D" w:rsidP="007045A2">
            <w:pPr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70F4D" w:rsidRPr="008273AE" w:rsidRDefault="00470F4D" w:rsidP="007045A2">
            <w:pPr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470F4D" w:rsidRPr="008273AE" w:rsidTr="00BD6527">
        <w:trPr>
          <w:trHeight w:val="269"/>
        </w:trPr>
        <w:tc>
          <w:tcPr>
            <w:tcW w:w="6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70F4D" w:rsidRPr="00BD6527" w:rsidRDefault="00470F4D" w:rsidP="007045A2">
            <w:pPr>
              <w:suppressAutoHyphens/>
              <w:snapToGrid w:val="0"/>
              <w:jc w:val="center"/>
              <w:rPr>
                <w:color w:val="000000"/>
                <w:sz w:val="20"/>
                <w:lang w:eastAsia="zh-CN"/>
              </w:rPr>
            </w:pPr>
          </w:p>
          <w:p w:rsidR="00470F4D" w:rsidRPr="00BD6527" w:rsidRDefault="00470F4D" w:rsidP="007045A2">
            <w:pPr>
              <w:suppressAutoHyphens/>
              <w:jc w:val="center"/>
              <w:rPr>
                <w:color w:val="000000"/>
                <w:sz w:val="20"/>
                <w:lang w:eastAsia="zh-CN"/>
              </w:rPr>
            </w:pPr>
            <w:r w:rsidRPr="00BD6527">
              <w:rPr>
                <w:color w:val="000000"/>
                <w:sz w:val="20"/>
                <w:lang w:eastAsia="zh-CN"/>
              </w:rPr>
              <w:t>6</w:t>
            </w:r>
          </w:p>
        </w:tc>
        <w:tc>
          <w:tcPr>
            <w:tcW w:w="2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70F4D" w:rsidRPr="008273AE" w:rsidRDefault="00470F4D" w:rsidP="007045A2">
            <w:pPr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  <w:p w:rsidR="00470F4D" w:rsidRPr="008273AE" w:rsidRDefault="00470F4D" w:rsidP="007045A2">
            <w:pPr>
              <w:suppressAutoHyphens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70F4D" w:rsidRPr="008273AE" w:rsidRDefault="00470F4D" w:rsidP="007045A2">
            <w:pPr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70F4D" w:rsidRPr="008273AE" w:rsidRDefault="00470F4D" w:rsidP="007045A2">
            <w:pPr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70F4D" w:rsidRPr="008273AE" w:rsidRDefault="00470F4D" w:rsidP="007045A2">
            <w:pPr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70F4D" w:rsidRPr="008273AE" w:rsidRDefault="00470F4D" w:rsidP="007045A2">
            <w:pPr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470F4D" w:rsidRDefault="00470F4D" w:rsidP="00470F4D">
      <w:pPr>
        <w:suppressAutoHyphens/>
        <w:autoSpaceDE w:val="0"/>
        <w:jc w:val="both"/>
        <w:rPr>
          <w:sz w:val="20"/>
          <w:lang w:eastAsia="zh-CN"/>
        </w:rPr>
      </w:pPr>
    </w:p>
    <w:p w:rsidR="00470F4D" w:rsidRPr="008273AE" w:rsidRDefault="00470F4D" w:rsidP="00470F4D">
      <w:pPr>
        <w:suppressAutoHyphens/>
        <w:autoSpaceDE w:val="0"/>
        <w:jc w:val="both"/>
        <w:rPr>
          <w:sz w:val="20"/>
          <w:u w:val="single"/>
          <w:lang w:eastAsia="zh-CN"/>
        </w:rPr>
      </w:pPr>
      <w:r w:rsidRPr="008273AE">
        <w:rPr>
          <w:sz w:val="20"/>
          <w:lang w:eastAsia="zh-CN"/>
        </w:rPr>
        <w:t>Zamawiający uzna ww. warunek za spełn</w:t>
      </w:r>
      <w:r>
        <w:rPr>
          <w:sz w:val="20"/>
          <w:lang w:eastAsia="zh-CN"/>
        </w:rPr>
        <w:t>iony jeżeli Wykonawca wykaże, iż</w:t>
      </w:r>
      <w:r w:rsidRPr="008273AE">
        <w:rPr>
          <w:sz w:val="20"/>
          <w:lang w:eastAsia="zh-CN"/>
        </w:rPr>
        <w:t>:</w:t>
      </w:r>
    </w:p>
    <w:p w:rsidR="00470F4D" w:rsidRDefault="00470F4D" w:rsidP="00470F4D">
      <w:pPr>
        <w:tabs>
          <w:tab w:val="left" w:pos="1008"/>
        </w:tabs>
        <w:autoSpaceDE w:val="0"/>
        <w:jc w:val="both"/>
        <w:rPr>
          <w:sz w:val="20"/>
          <w:u w:val="single"/>
          <w:lang w:eastAsia="zh-CN"/>
        </w:rPr>
      </w:pPr>
    </w:p>
    <w:p w:rsidR="00470F4D" w:rsidRPr="008273AE" w:rsidRDefault="00470F4D" w:rsidP="00470F4D">
      <w:pPr>
        <w:tabs>
          <w:tab w:val="left" w:pos="1008"/>
        </w:tabs>
        <w:autoSpaceDE w:val="0"/>
        <w:jc w:val="both"/>
        <w:rPr>
          <w:sz w:val="20"/>
          <w:lang w:val="x-none" w:eastAsia="zh-CN"/>
        </w:rPr>
      </w:pPr>
      <w:r w:rsidRPr="008273AE">
        <w:rPr>
          <w:sz w:val="20"/>
          <w:u w:val="single"/>
          <w:lang w:eastAsia="zh-CN"/>
        </w:rPr>
        <w:t xml:space="preserve">c.1) </w:t>
      </w:r>
      <w:r w:rsidRPr="008273AE">
        <w:rPr>
          <w:sz w:val="20"/>
          <w:u w:val="single"/>
          <w:lang w:val="x-none" w:eastAsia="zh-CN"/>
        </w:rPr>
        <w:t>w zakresie wykonania dokumentacji projektowej:</w:t>
      </w:r>
    </w:p>
    <w:p w:rsidR="00C57B5F" w:rsidRDefault="00470F4D" w:rsidP="00470F4D">
      <w:pPr>
        <w:suppressAutoHyphens/>
        <w:autoSpaceDE w:val="0"/>
        <w:spacing w:before="90" w:line="380" w:lineRule="atLeast"/>
        <w:contextualSpacing/>
        <w:jc w:val="both"/>
        <w:rPr>
          <w:sz w:val="20"/>
          <w:lang w:eastAsia="zh-CN"/>
        </w:rPr>
      </w:pPr>
      <w:r w:rsidRPr="008273AE">
        <w:rPr>
          <w:sz w:val="20"/>
          <w:lang w:val="x-none" w:eastAsia="zh-CN"/>
        </w:rPr>
        <w:t>Wykona</w:t>
      </w:r>
      <w:r w:rsidRPr="008273AE">
        <w:rPr>
          <w:sz w:val="20"/>
          <w:lang w:eastAsia="zh-CN"/>
        </w:rPr>
        <w:t>ł</w:t>
      </w:r>
      <w:r w:rsidRPr="008273AE">
        <w:rPr>
          <w:sz w:val="20"/>
          <w:lang w:val="x-none" w:eastAsia="zh-CN"/>
        </w:rPr>
        <w:t xml:space="preserve"> w okresie ostatnich 3 lat przed upływem terminu składania ofert, a jeżeli okres prowadzenia działalności jest krótszy – w tym okresie:</w:t>
      </w:r>
    </w:p>
    <w:p w:rsidR="00470F4D" w:rsidRPr="005F0245" w:rsidRDefault="00C57B5F" w:rsidP="00470F4D">
      <w:pPr>
        <w:numPr>
          <w:ilvl w:val="0"/>
          <w:numId w:val="1"/>
        </w:numPr>
        <w:suppressAutoHyphens/>
        <w:autoSpaceDE w:val="0"/>
        <w:spacing w:before="90" w:line="380" w:lineRule="atLeast"/>
        <w:ind w:left="284" w:hanging="283"/>
        <w:contextualSpacing/>
        <w:jc w:val="both"/>
        <w:rPr>
          <w:sz w:val="20"/>
          <w:lang w:val="x-none" w:eastAsia="zh-CN"/>
        </w:rPr>
      </w:pPr>
      <w:r w:rsidRPr="00C57B5F">
        <w:rPr>
          <w:sz w:val="20"/>
          <w:lang w:val="x-none" w:eastAsia="zh-CN"/>
        </w:rPr>
        <w:t>min</w:t>
      </w:r>
      <w:r w:rsidRPr="00C57B5F">
        <w:rPr>
          <w:sz w:val="20"/>
          <w:lang w:eastAsia="zh-CN"/>
        </w:rPr>
        <w:t>imum 1</w:t>
      </w:r>
      <w:r w:rsidRPr="00C57B5F">
        <w:rPr>
          <w:sz w:val="20"/>
          <w:lang w:val="x-none" w:eastAsia="zh-CN"/>
        </w:rPr>
        <w:t xml:space="preserve"> usług</w:t>
      </w:r>
      <w:r w:rsidRPr="00C57B5F">
        <w:rPr>
          <w:sz w:val="20"/>
          <w:lang w:eastAsia="zh-CN"/>
        </w:rPr>
        <w:t>ę</w:t>
      </w:r>
      <w:r w:rsidRPr="00C57B5F">
        <w:rPr>
          <w:sz w:val="20"/>
          <w:lang w:val="x-none" w:eastAsia="zh-CN"/>
        </w:rPr>
        <w:t xml:space="preserve"> polegając</w:t>
      </w:r>
      <w:r w:rsidRPr="00C57B5F">
        <w:rPr>
          <w:sz w:val="20"/>
          <w:lang w:eastAsia="zh-CN"/>
        </w:rPr>
        <w:t>ą</w:t>
      </w:r>
      <w:r w:rsidRPr="00C57B5F">
        <w:rPr>
          <w:sz w:val="20"/>
          <w:lang w:val="x-none" w:eastAsia="zh-CN"/>
        </w:rPr>
        <w:t xml:space="preserve"> na opracowaniu dokumentacji projektowej systemu klimatyzacji w budynkach użyteczności publicznej, o wartości nie mniejszej niż 10 </w:t>
      </w:r>
      <w:r w:rsidRPr="00C57B5F">
        <w:rPr>
          <w:sz w:val="20"/>
          <w:lang w:eastAsia="zh-CN"/>
        </w:rPr>
        <w:t>tys.</w:t>
      </w:r>
      <w:r w:rsidRPr="00C57B5F">
        <w:rPr>
          <w:sz w:val="20"/>
          <w:lang w:val="x-none" w:eastAsia="zh-CN"/>
        </w:rPr>
        <w:t xml:space="preserve"> </w:t>
      </w:r>
      <w:r w:rsidRPr="00C57B5F">
        <w:rPr>
          <w:sz w:val="20"/>
          <w:lang w:eastAsia="zh-CN"/>
        </w:rPr>
        <w:t>złotych</w:t>
      </w:r>
      <w:r w:rsidRPr="00C57B5F">
        <w:rPr>
          <w:sz w:val="20"/>
          <w:lang w:val="x-none" w:eastAsia="zh-CN"/>
        </w:rPr>
        <w:t xml:space="preserve"> z podaniem </w:t>
      </w:r>
      <w:r w:rsidRPr="00C57B5F">
        <w:rPr>
          <w:sz w:val="20"/>
          <w:lang w:eastAsia="zh-CN"/>
        </w:rPr>
        <w:t>przedmiotu,</w:t>
      </w:r>
      <w:r w:rsidRPr="00C57B5F">
        <w:rPr>
          <w:sz w:val="20"/>
          <w:lang w:val="x-none" w:eastAsia="zh-CN"/>
        </w:rPr>
        <w:t xml:space="preserve"> wartości, daty wykonania</w:t>
      </w:r>
      <w:r w:rsidRPr="00C57B5F">
        <w:rPr>
          <w:sz w:val="20"/>
          <w:lang w:eastAsia="zh-CN"/>
        </w:rPr>
        <w:t xml:space="preserve"> i podmiotów na rzecz których wykonana została usługa wraz </w:t>
      </w:r>
      <w:r w:rsidRPr="00C57B5F">
        <w:rPr>
          <w:sz w:val="20"/>
          <w:lang w:val="x-none" w:eastAsia="zh-CN"/>
        </w:rPr>
        <w:t xml:space="preserve"> </w:t>
      </w:r>
      <w:r w:rsidRPr="00C57B5F">
        <w:rPr>
          <w:sz w:val="20"/>
          <w:lang w:eastAsia="zh-CN"/>
        </w:rPr>
        <w:t xml:space="preserve">z </w:t>
      </w:r>
      <w:r w:rsidRPr="00C57B5F">
        <w:rPr>
          <w:sz w:val="20"/>
          <w:lang w:val="x-none" w:eastAsia="zh-CN"/>
        </w:rPr>
        <w:t>załączeniem dokumentu potwierdzającego, że usług</w:t>
      </w:r>
      <w:r w:rsidRPr="00C57B5F">
        <w:rPr>
          <w:sz w:val="20"/>
          <w:lang w:eastAsia="zh-CN"/>
        </w:rPr>
        <w:t>a</w:t>
      </w:r>
      <w:r w:rsidRPr="00C57B5F">
        <w:rPr>
          <w:sz w:val="20"/>
          <w:lang w:val="x-none" w:eastAsia="zh-CN"/>
        </w:rPr>
        <w:t xml:space="preserve"> został</w:t>
      </w:r>
      <w:r w:rsidRPr="00C57B5F">
        <w:rPr>
          <w:sz w:val="20"/>
          <w:lang w:eastAsia="zh-CN"/>
        </w:rPr>
        <w:t>a</w:t>
      </w:r>
      <w:r w:rsidRPr="00C57B5F">
        <w:rPr>
          <w:sz w:val="20"/>
          <w:lang w:val="x-none" w:eastAsia="zh-CN"/>
        </w:rPr>
        <w:t xml:space="preserve"> wykonana </w:t>
      </w:r>
      <w:r w:rsidRPr="00C57B5F">
        <w:rPr>
          <w:sz w:val="20"/>
          <w:lang w:eastAsia="zh-CN"/>
        </w:rPr>
        <w:t>należycie;</w:t>
      </w:r>
    </w:p>
    <w:p w:rsidR="005F0245" w:rsidRPr="005F0245" w:rsidRDefault="005F0245" w:rsidP="005F0245">
      <w:pPr>
        <w:suppressAutoHyphens/>
        <w:autoSpaceDE w:val="0"/>
        <w:spacing w:before="90" w:line="380" w:lineRule="atLeast"/>
        <w:ind w:left="284"/>
        <w:contextualSpacing/>
        <w:jc w:val="both"/>
        <w:rPr>
          <w:sz w:val="20"/>
          <w:lang w:val="x-none" w:eastAsia="zh-CN"/>
        </w:rPr>
      </w:pPr>
    </w:p>
    <w:p w:rsidR="00470F4D" w:rsidRPr="008273AE" w:rsidRDefault="00470F4D" w:rsidP="00470F4D">
      <w:pPr>
        <w:tabs>
          <w:tab w:val="left" w:pos="1008"/>
        </w:tabs>
        <w:autoSpaceDE w:val="0"/>
        <w:jc w:val="both"/>
        <w:rPr>
          <w:sz w:val="20"/>
          <w:lang w:val="x-none" w:eastAsia="zh-CN"/>
        </w:rPr>
      </w:pPr>
      <w:r w:rsidRPr="008273AE">
        <w:rPr>
          <w:sz w:val="20"/>
          <w:u w:val="single"/>
          <w:lang w:eastAsia="zh-CN"/>
        </w:rPr>
        <w:t xml:space="preserve">c.2) </w:t>
      </w:r>
      <w:r w:rsidRPr="008273AE">
        <w:rPr>
          <w:sz w:val="20"/>
          <w:u w:val="single"/>
          <w:lang w:val="x-none" w:eastAsia="zh-CN"/>
        </w:rPr>
        <w:t>w zak</w:t>
      </w:r>
      <w:r w:rsidR="002F7AFA">
        <w:rPr>
          <w:sz w:val="20"/>
          <w:u w:val="single"/>
          <w:lang w:val="x-none" w:eastAsia="zh-CN"/>
        </w:rPr>
        <w:t xml:space="preserve">resie wykonania robót </w:t>
      </w:r>
      <w:r w:rsidRPr="008273AE">
        <w:rPr>
          <w:sz w:val="20"/>
          <w:u w:val="single"/>
          <w:lang w:val="x-none" w:eastAsia="zh-CN"/>
        </w:rPr>
        <w:t>budowlanych:</w:t>
      </w:r>
    </w:p>
    <w:p w:rsidR="00470F4D" w:rsidRPr="008273AE" w:rsidRDefault="00470F4D" w:rsidP="00470F4D">
      <w:pPr>
        <w:suppressAutoHyphens/>
        <w:autoSpaceDE w:val="0"/>
        <w:spacing w:before="90" w:line="380" w:lineRule="atLeast"/>
        <w:contextualSpacing/>
        <w:jc w:val="both"/>
        <w:rPr>
          <w:sz w:val="20"/>
          <w:lang w:val="x-none" w:eastAsia="zh-CN"/>
        </w:rPr>
      </w:pPr>
      <w:r w:rsidRPr="008273AE">
        <w:rPr>
          <w:sz w:val="20"/>
          <w:lang w:val="x-none" w:eastAsia="zh-CN"/>
        </w:rPr>
        <w:t>Wykona</w:t>
      </w:r>
      <w:r w:rsidRPr="008273AE">
        <w:rPr>
          <w:sz w:val="20"/>
          <w:lang w:eastAsia="zh-CN"/>
        </w:rPr>
        <w:t>ł</w:t>
      </w:r>
      <w:r w:rsidRPr="008273AE">
        <w:rPr>
          <w:sz w:val="20"/>
          <w:lang w:val="x-none" w:eastAsia="zh-CN"/>
        </w:rPr>
        <w:t xml:space="preserve"> w okresie ostatnich 5 lat przed upływem terminu składania ofert, a jeżeli okres prowadzenia działalności jest krótszy – w tym okresie:</w:t>
      </w:r>
    </w:p>
    <w:p w:rsidR="00C57B5F" w:rsidRPr="00C57B5F" w:rsidRDefault="00C57B5F" w:rsidP="00C57B5F">
      <w:pPr>
        <w:numPr>
          <w:ilvl w:val="0"/>
          <w:numId w:val="2"/>
        </w:numPr>
        <w:suppressAutoHyphens/>
        <w:autoSpaceDE w:val="0"/>
        <w:spacing w:before="90" w:line="380" w:lineRule="atLeast"/>
        <w:ind w:left="284" w:hanging="283"/>
        <w:contextualSpacing/>
        <w:jc w:val="both"/>
        <w:rPr>
          <w:sz w:val="20"/>
          <w:lang w:val="x-none" w:eastAsia="zh-CN"/>
        </w:rPr>
      </w:pPr>
      <w:r w:rsidRPr="00C57B5F">
        <w:rPr>
          <w:sz w:val="20"/>
          <w:lang w:val="x-none" w:eastAsia="zh-CN"/>
        </w:rPr>
        <w:t>min</w:t>
      </w:r>
      <w:r w:rsidRPr="00C57B5F">
        <w:rPr>
          <w:sz w:val="20"/>
          <w:lang w:eastAsia="zh-CN"/>
        </w:rPr>
        <w:t>imum</w:t>
      </w:r>
      <w:r w:rsidRPr="00C57B5F">
        <w:rPr>
          <w:sz w:val="20"/>
          <w:lang w:val="x-none" w:eastAsia="zh-CN"/>
        </w:rPr>
        <w:t xml:space="preserve"> 2 roboty budowlane polegające na wykonaniu instalacji klimatyzacji </w:t>
      </w:r>
      <w:r w:rsidRPr="00C57B5F">
        <w:rPr>
          <w:sz w:val="20"/>
        </w:rPr>
        <w:t>w budynkach</w:t>
      </w:r>
      <w:r w:rsidRPr="00C57B5F">
        <w:rPr>
          <w:sz w:val="20"/>
          <w:lang w:val="x-none" w:eastAsia="zh-CN"/>
        </w:rPr>
        <w:t xml:space="preserve"> użyteczności publicznej, o wartości nie mniejszej niż </w:t>
      </w:r>
      <w:r w:rsidRPr="00C57B5F">
        <w:rPr>
          <w:sz w:val="20"/>
          <w:lang w:eastAsia="zh-CN"/>
        </w:rPr>
        <w:t>300</w:t>
      </w:r>
      <w:r w:rsidRPr="00C57B5F">
        <w:rPr>
          <w:sz w:val="20"/>
          <w:lang w:val="x-none" w:eastAsia="zh-CN"/>
        </w:rPr>
        <w:t xml:space="preserve"> t</w:t>
      </w:r>
      <w:r w:rsidRPr="00C57B5F">
        <w:rPr>
          <w:sz w:val="20"/>
          <w:lang w:eastAsia="zh-CN"/>
        </w:rPr>
        <w:t>ys</w:t>
      </w:r>
      <w:r>
        <w:rPr>
          <w:sz w:val="20"/>
          <w:lang w:eastAsia="zh-CN"/>
        </w:rPr>
        <w:t>ięcy z</w:t>
      </w:r>
      <w:r w:rsidRPr="00C57B5F">
        <w:rPr>
          <w:sz w:val="20"/>
          <w:lang w:eastAsia="zh-CN"/>
        </w:rPr>
        <w:t>łotych</w:t>
      </w:r>
      <w:r>
        <w:rPr>
          <w:sz w:val="20"/>
          <w:lang w:eastAsia="zh-CN"/>
        </w:rPr>
        <w:t xml:space="preserve"> </w:t>
      </w:r>
      <w:r w:rsidRPr="00C57B5F">
        <w:rPr>
          <w:sz w:val="20"/>
          <w:lang w:val="x-none" w:eastAsia="zh-CN"/>
        </w:rPr>
        <w:t xml:space="preserve"> każda, z</w:t>
      </w:r>
      <w:r w:rsidRPr="00C57B5F">
        <w:rPr>
          <w:sz w:val="20"/>
          <w:lang w:eastAsia="zh-CN"/>
        </w:rPr>
        <w:t> </w:t>
      </w:r>
      <w:r w:rsidRPr="00C57B5F">
        <w:rPr>
          <w:sz w:val="20"/>
          <w:lang w:val="x-none" w:eastAsia="zh-CN"/>
        </w:rPr>
        <w:t xml:space="preserve">podaniem ich rodzaju i wartości, </w:t>
      </w:r>
      <w:r w:rsidRPr="00C57B5F">
        <w:rPr>
          <w:sz w:val="20"/>
          <w:lang w:val="x-none" w:eastAsia="zh-CN"/>
        </w:rPr>
        <w:lastRenderedPageBreak/>
        <w:t xml:space="preserve">daty </w:t>
      </w:r>
      <w:r>
        <w:rPr>
          <w:sz w:val="20"/>
          <w:lang w:eastAsia="zh-CN"/>
        </w:rPr>
        <w:t> </w:t>
      </w:r>
      <w:r w:rsidRPr="00C57B5F">
        <w:rPr>
          <w:sz w:val="20"/>
          <w:lang w:val="x-none" w:eastAsia="zh-CN"/>
        </w:rPr>
        <w:t xml:space="preserve"> miejsca wykonania</w:t>
      </w:r>
      <w:r w:rsidRPr="00C57B5F">
        <w:rPr>
          <w:sz w:val="20"/>
          <w:lang w:eastAsia="zh-CN"/>
        </w:rPr>
        <w:t>, podmiotów na rzecz których roboty te zostały wykonane wraz</w:t>
      </w:r>
      <w:r w:rsidRPr="00C57B5F">
        <w:rPr>
          <w:sz w:val="20"/>
          <w:lang w:val="x-none" w:eastAsia="zh-CN"/>
        </w:rPr>
        <w:t xml:space="preserve"> </w:t>
      </w:r>
      <w:r w:rsidRPr="00C57B5F">
        <w:rPr>
          <w:sz w:val="20"/>
          <w:lang w:eastAsia="zh-CN"/>
        </w:rPr>
        <w:t xml:space="preserve">z </w:t>
      </w:r>
      <w:r w:rsidRPr="00C57B5F">
        <w:rPr>
          <w:sz w:val="20"/>
          <w:lang w:val="x-none" w:eastAsia="zh-CN"/>
        </w:rPr>
        <w:t xml:space="preserve">załączeniem dokumentu potwierdzającego, że roboty budowlane zostały wykonane </w:t>
      </w:r>
      <w:r w:rsidRPr="00C57B5F">
        <w:rPr>
          <w:sz w:val="20"/>
          <w:lang w:eastAsia="zh-CN"/>
        </w:rPr>
        <w:t>należycie</w:t>
      </w:r>
      <w:r w:rsidRPr="00C57B5F">
        <w:rPr>
          <w:sz w:val="20"/>
          <w:lang w:val="x-none" w:eastAsia="zh-CN"/>
        </w:rPr>
        <w:t>, zgodnie z</w:t>
      </w:r>
      <w:r w:rsidRPr="00C57B5F">
        <w:rPr>
          <w:sz w:val="20"/>
          <w:lang w:eastAsia="zh-CN"/>
        </w:rPr>
        <w:t> </w:t>
      </w:r>
      <w:r w:rsidRPr="00C57B5F">
        <w:rPr>
          <w:sz w:val="20"/>
          <w:lang w:val="x-none" w:eastAsia="zh-CN"/>
        </w:rPr>
        <w:t>obowiązującymi w</w:t>
      </w:r>
      <w:r w:rsidR="005F0245">
        <w:rPr>
          <w:sz w:val="20"/>
          <w:lang w:eastAsia="zh-CN"/>
        </w:rPr>
        <w:t> </w:t>
      </w:r>
      <w:r w:rsidR="005F0245">
        <w:rPr>
          <w:sz w:val="20"/>
          <w:lang w:val="x-none" w:eastAsia="zh-CN"/>
        </w:rPr>
        <w:t>tym zakresie przepisami</w:t>
      </w:r>
      <w:r w:rsidR="005F0245">
        <w:rPr>
          <w:sz w:val="20"/>
          <w:lang w:eastAsia="zh-CN"/>
        </w:rPr>
        <w:t>.</w:t>
      </w:r>
    </w:p>
    <w:p w:rsidR="00470F4D" w:rsidRPr="008273AE" w:rsidRDefault="00470F4D" w:rsidP="00470F4D">
      <w:pPr>
        <w:suppressAutoHyphens/>
        <w:autoSpaceDE w:val="0"/>
        <w:spacing w:before="90" w:line="380" w:lineRule="atLeast"/>
        <w:ind w:left="284"/>
        <w:contextualSpacing/>
        <w:jc w:val="both"/>
        <w:rPr>
          <w:b/>
          <w:bCs/>
          <w:w w:val="89"/>
          <w:sz w:val="20"/>
          <w:lang w:val="x-none" w:eastAsia="zh-CN"/>
        </w:rPr>
      </w:pPr>
    </w:p>
    <w:p w:rsidR="00470F4D" w:rsidRPr="008273AE" w:rsidRDefault="00470F4D" w:rsidP="00470F4D">
      <w:pPr>
        <w:suppressAutoHyphens/>
        <w:spacing w:line="360" w:lineRule="auto"/>
        <w:jc w:val="both"/>
        <w:rPr>
          <w:b/>
          <w:bCs/>
          <w:color w:val="FF0000"/>
          <w:sz w:val="22"/>
          <w:szCs w:val="22"/>
          <w:lang w:eastAsia="zh-CN"/>
        </w:rPr>
      </w:pPr>
      <w:r w:rsidRPr="008273AE">
        <w:rPr>
          <w:b/>
          <w:bCs/>
          <w:sz w:val="20"/>
          <w:lang w:eastAsia="zh-CN"/>
        </w:rPr>
        <w:t>Do wykazu należy załączyć dowody określające, czy roboty w nim wymienione zostały wykonane w sposób należyty oraz wskazujących, czy zostały wykonane zgodnie z zasadami sztuki budowlanej i prawidłowo ukończone.</w:t>
      </w:r>
    </w:p>
    <w:p w:rsidR="00BD6527" w:rsidRDefault="00470F4D" w:rsidP="005F0245">
      <w:pPr>
        <w:suppressAutoHyphens/>
        <w:autoSpaceDE w:val="0"/>
        <w:ind w:left="5245" w:hanging="5245"/>
        <w:jc w:val="both"/>
        <w:rPr>
          <w:sz w:val="20"/>
          <w:lang w:eastAsia="zh-CN"/>
        </w:rPr>
      </w:pPr>
      <w:r w:rsidRPr="008273AE">
        <w:rPr>
          <w:sz w:val="20"/>
          <w:lang w:eastAsia="zh-CN"/>
        </w:rPr>
        <w:t>………….……. dnia …………………. r.</w:t>
      </w:r>
    </w:p>
    <w:p w:rsidR="00470F4D" w:rsidRPr="008273AE" w:rsidRDefault="00BD6527" w:rsidP="005F0245">
      <w:pPr>
        <w:suppressAutoHyphens/>
        <w:autoSpaceDE w:val="0"/>
        <w:ind w:left="5245" w:hanging="5245"/>
        <w:jc w:val="both"/>
        <w:rPr>
          <w:i/>
          <w:sz w:val="20"/>
          <w:lang w:eastAsia="zh-CN"/>
        </w:rPr>
      </w:pPr>
      <w:r>
        <w:rPr>
          <w:i/>
          <w:sz w:val="20"/>
          <w:lang w:eastAsia="zh-CN"/>
        </w:rPr>
        <w:t xml:space="preserve"> </w:t>
      </w:r>
      <w:r w:rsidRPr="008273AE">
        <w:rPr>
          <w:i/>
          <w:sz w:val="20"/>
          <w:lang w:eastAsia="zh-CN"/>
        </w:rPr>
        <w:t>(miejscowość)</w:t>
      </w:r>
      <w:r w:rsidRPr="008273AE">
        <w:rPr>
          <w:i/>
          <w:sz w:val="24"/>
          <w:szCs w:val="24"/>
          <w:lang w:eastAsia="zh-CN"/>
        </w:rPr>
        <w:t xml:space="preserve"> </w:t>
      </w:r>
      <w:r w:rsidR="00470F4D" w:rsidRPr="008273AE">
        <w:rPr>
          <w:sz w:val="20"/>
          <w:lang w:eastAsia="zh-CN"/>
        </w:rPr>
        <w:t xml:space="preserve"> </w:t>
      </w:r>
      <w:r w:rsidR="00470F4D" w:rsidRPr="008273AE">
        <w:rPr>
          <w:sz w:val="20"/>
          <w:lang w:eastAsia="zh-CN"/>
        </w:rPr>
        <w:tab/>
      </w:r>
      <w:r w:rsidR="00470F4D" w:rsidRPr="008273AE">
        <w:rPr>
          <w:sz w:val="20"/>
          <w:lang w:eastAsia="zh-CN"/>
        </w:rPr>
        <w:tab/>
      </w:r>
      <w:r w:rsidR="00470F4D" w:rsidRPr="008273AE">
        <w:rPr>
          <w:sz w:val="20"/>
          <w:lang w:eastAsia="zh-CN"/>
        </w:rPr>
        <w:tab/>
      </w:r>
      <w:r w:rsidR="00470F4D" w:rsidRPr="008273AE">
        <w:rPr>
          <w:sz w:val="20"/>
          <w:lang w:eastAsia="zh-CN"/>
        </w:rPr>
        <w:tab/>
      </w:r>
      <w:r w:rsidR="00470F4D" w:rsidRPr="008273AE">
        <w:rPr>
          <w:sz w:val="20"/>
          <w:lang w:eastAsia="zh-CN"/>
        </w:rPr>
        <w:tab/>
        <w:t xml:space="preserve">                             </w:t>
      </w:r>
      <w:r w:rsidR="005F0245">
        <w:rPr>
          <w:sz w:val="20"/>
          <w:lang w:eastAsia="zh-CN"/>
        </w:rPr>
        <w:tab/>
      </w:r>
      <w:r w:rsidR="005F0245">
        <w:rPr>
          <w:sz w:val="20"/>
          <w:lang w:eastAsia="zh-CN"/>
        </w:rPr>
        <w:tab/>
      </w:r>
      <w:r w:rsidR="005F0245">
        <w:rPr>
          <w:sz w:val="20"/>
          <w:lang w:eastAsia="zh-CN"/>
        </w:rPr>
        <w:tab/>
        <w:t xml:space="preserve">    </w:t>
      </w:r>
      <w:r w:rsidR="00470F4D" w:rsidRPr="008273AE">
        <w:rPr>
          <w:sz w:val="20"/>
          <w:lang w:eastAsia="zh-CN"/>
        </w:rPr>
        <w:t xml:space="preserve"> …………………………………………</w:t>
      </w:r>
    </w:p>
    <w:p w:rsidR="00470F4D" w:rsidRPr="008273AE" w:rsidRDefault="00470F4D" w:rsidP="00BD6527">
      <w:pPr>
        <w:suppressAutoHyphens/>
        <w:autoSpaceDE w:val="0"/>
        <w:jc w:val="right"/>
        <w:rPr>
          <w:i/>
          <w:w w:val="89"/>
          <w:sz w:val="25"/>
          <w:lang w:eastAsia="zh-CN"/>
        </w:rPr>
        <w:sectPr w:rsidR="00470F4D" w:rsidRPr="008273AE" w:rsidSect="00782610">
          <w:footerReference w:type="default" r:id="rId8"/>
          <w:pgSz w:w="11906" w:h="16838"/>
          <w:pgMar w:top="1418" w:right="1134" w:bottom="1418" w:left="1418" w:header="708" w:footer="850" w:gutter="0"/>
          <w:cols w:space="708"/>
          <w:docGrid w:linePitch="600" w:charSpace="30514"/>
        </w:sectPr>
      </w:pPr>
      <w:r w:rsidRPr="008273AE">
        <w:rPr>
          <w:i/>
          <w:sz w:val="20"/>
          <w:lang w:eastAsia="zh-CN"/>
        </w:rPr>
        <w:t xml:space="preserve">     </w:t>
      </w:r>
      <w:r w:rsidRPr="008273AE">
        <w:rPr>
          <w:sz w:val="24"/>
          <w:szCs w:val="24"/>
          <w:lang w:eastAsia="zh-CN"/>
        </w:rPr>
        <w:tab/>
      </w:r>
      <w:r w:rsidRPr="008273AE">
        <w:rPr>
          <w:sz w:val="24"/>
          <w:szCs w:val="24"/>
          <w:lang w:eastAsia="zh-CN"/>
        </w:rPr>
        <w:tab/>
        <w:t xml:space="preserve">                                </w:t>
      </w:r>
      <w:r w:rsidRPr="008273AE">
        <w:rPr>
          <w:i/>
          <w:sz w:val="20"/>
          <w:lang w:eastAsia="zh-CN"/>
        </w:rPr>
        <w:t>(podpis osoby upoważnionej do reprezentowania firmy)</w:t>
      </w:r>
    </w:p>
    <w:p w:rsidR="00470F4D" w:rsidRPr="008273AE" w:rsidRDefault="00470F4D" w:rsidP="00470F4D">
      <w:pPr>
        <w:suppressAutoHyphens/>
        <w:ind w:left="4320" w:firstLine="720"/>
        <w:jc w:val="right"/>
        <w:rPr>
          <w:color w:val="000000"/>
          <w:sz w:val="24"/>
          <w:szCs w:val="24"/>
          <w:lang w:eastAsia="zh-CN"/>
        </w:rPr>
      </w:pPr>
      <w:r w:rsidRPr="008273AE">
        <w:rPr>
          <w:i/>
          <w:color w:val="000000"/>
          <w:sz w:val="24"/>
          <w:szCs w:val="24"/>
          <w:lang w:eastAsia="zh-CN"/>
        </w:rPr>
        <w:lastRenderedPageBreak/>
        <w:t xml:space="preserve">Załącznik </w:t>
      </w:r>
      <w:r>
        <w:rPr>
          <w:i/>
          <w:color w:val="000000"/>
          <w:sz w:val="24"/>
          <w:szCs w:val="24"/>
          <w:lang w:eastAsia="zh-CN"/>
        </w:rPr>
        <w:t xml:space="preserve">nr 5 do SIWZ </w:t>
      </w:r>
    </w:p>
    <w:p w:rsidR="00470F4D" w:rsidRPr="008273AE" w:rsidRDefault="00470F4D" w:rsidP="00470F4D">
      <w:pPr>
        <w:suppressAutoHyphens/>
        <w:autoSpaceDE w:val="0"/>
        <w:spacing w:before="90"/>
        <w:jc w:val="both"/>
        <w:rPr>
          <w:sz w:val="24"/>
          <w:szCs w:val="24"/>
          <w:lang w:eastAsia="zh-CN"/>
        </w:rPr>
      </w:pPr>
      <w:r w:rsidRPr="008273AE">
        <w:rPr>
          <w:sz w:val="24"/>
          <w:szCs w:val="24"/>
          <w:lang w:eastAsia="zh-CN"/>
        </w:rPr>
        <w:t>…………………………</w:t>
      </w:r>
    </w:p>
    <w:p w:rsidR="00470F4D" w:rsidRPr="008273AE" w:rsidRDefault="00470F4D" w:rsidP="00470F4D">
      <w:pPr>
        <w:suppressAutoHyphens/>
        <w:autoSpaceDE w:val="0"/>
        <w:spacing w:before="90"/>
        <w:jc w:val="both"/>
        <w:rPr>
          <w:b/>
          <w:bCs/>
          <w:sz w:val="24"/>
          <w:szCs w:val="24"/>
          <w:lang w:eastAsia="zh-CN"/>
        </w:rPr>
      </w:pPr>
      <w:r w:rsidRPr="008273AE">
        <w:rPr>
          <w:sz w:val="24"/>
          <w:szCs w:val="24"/>
          <w:lang w:eastAsia="zh-CN"/>
        </w:rPr>
        <w:t>Pieczęć Wykonawcy</w:t>
      </w:r>
    </w:p>
    <w:p w:rsidR="00470F4D" w:rsidRPr="008273AE" w:rsidRDefault="00470F4D" w:rsidP="00470F4D">
      <w:pPr>
        <w:suppressAutoHyphens/>
        <w:autoSpaceDE w:val="0"/>
        <w:spacing w:before="90"/>
        <w:jc w:val="both"/>
        <w:rPr>
          <w:b/>
          <w:bCs/>
          <w:sz w:val="24"/>
          <w:szCs w:val="24"/>
          <w:lang w:eastAsia="zh-CN"/>
        </w:rPr>
      </w:pPr>
    </w:p>
    <w:p w:rsidR="00470F4D" w:rsidRPr="008273AE" w:rsidRDefault="00470F4D" w:rsidP="00470F4D">
      <w:pPr>
        <w:suppressAutoHyphens/>
        <w:autoSpaceDE w:val="0"/>
        <w:spacing w:before="90"/>
        <w:jc w:val="both"/>
        <w:rPr>
          <w:b/>
          <w:bCs/>
          <w:sz w:val="24"/>
          <w:szCs w:val="24"/>
          <w:lang w:eastAsia="zh-CN"/>
        </w:rPr>
      </w:pPr>
    </w:p>
    <w:p w:rsidR="00470F4D" w:rsidRPr="008273AE" w:rsidRDefault="00470F4D" w:rsidP="00470F4D">
      <w:pPr>
        <w:suppressAutoHyphens/>
        <w:autoSpaceDE w:val="0"/>
        <w:spacing w:before="90"/>
        <w:jc w:val="center"/>
        <w:rPr>
          <w:b/>
          <w:bCs/>
          <w:sz w:val="24"/>
          <w:szCs w:val="24"/>
          <w:lang w:eastAsia="zh-CN"/>
        </w:rPr>
      </w:pPr>
      <w:r w:rsidRPr="008273AE">
        <w:rPr>
          <w:b/>
          <w:bCs/>
          <w:sz w:val="24"/>
          <w:szCs w:val="24"/>
          <w:lang w:eastAsia="zh-CN"/>
        </w:rPr>
        <w:t>Oświadczenie o przynależności/ braku przynależności do grupy kapitałowej</w:t>
      </w:r>
    </w:p>
    <w:p w:rsidR="00470F4D" w:rsidRPr="008273AE" w:rsidRDefault="00470F4D" w:rsidP="00470F4D">
      <w:pPr>
        <w:suppressAutoHyphens/>
        <w:autoSpaceDE w:val="0"/>
        <w:spacing w:before="90"/>
        <w:jc w:val="both"/>
        <w:rPr>
          <w:b/>
          <w:bCs/>
          <w:sz w:val="24"/>
          <w:szCs w:val="24"/>
          <w:lang w:eastAsia="zh-CN"/>
        </w:rPr>
      </w:pPr>
    </w:p>
    <w:p w:rsidR="00470F4D" w:rsidRPr="008273AE" w:rsidRDefault="00470F4D" w:rsidP="00470F4D">
      <w:pPr>
        <w:suppressAutoHyphens/>
        <w:autoSpaceDE w:val="0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zh-CN"/>
        </w:rPr>
      </w:pPr>
      <w:r w:rsidRPr="008273AE">
        <w:rPr>
          <w:rFonts w:eastAsia="Calibri"/>
          <w:color w:val="000000"/>
          <w:sz w:val="24"/>
          <w:szCs w:val="24"/>
          <w:lang w:eastAsia="zh-CN"/>
        </w:rPr>
        <w:t xml:space="preserve">Przystępując do postępowania o udzielenie zamówienia publicznego na </w:t>
      </w:r>
      <w:r w:rsidR="00801677" w:rsidRPr="001D4961">
        <w:rPr>
          <w:b/>
          <w:sz w:val="24"/>
          <w:szCs w:val="24"/>
          <w:lang w:eastAsia="zh-CN"/>
        </w:rPr>
        <w:t>w</w:t>
      </w:r>
      <w:r w:rsidR="00801677" w:rsidRPr="001D4961">
        <w:rPr>
          <w:b/>
          <w:bCs/>
          <w:sz w:val="24"/>
          <w:szCs w:val="24"/>
          <w:lang w:eastAsia="zh-CN"/>
        </w:rPr>
        <w:t>ykonanie</w:t>
      </w:r>
      <w:r w:rsidR="00801677">
        <w:rPr>
          <w:rFonts w:eastAsia="Calibri"/>
          <w:b/>
          <w:color w:val="000000"/>
          <w:sz w:val="24"/>
          <w:szCs w:val="24"/>
          <w:lang w:eastAsia="zh-CN"/>
        </w:rPr>
        <w:t xml:space="preserve"> </w:t>
      </w:r>
      <w:r w:rsidR="00801677" w:rsidRPr="00FE6AA8">
        <w:rPr>
          <w:rFonts w:eastAsia="Calibri"/>
          <w:b/>
          <w:bCs/>
          <w:color w:val="000000"/>
          <w:sz w:val="24"/>
          <w:szCs w:val="24"/>
          <w:lang w:eastAsia="zh-CN"/>
        </w:rPr>
        <w:t xml:space="preserve">klimatyzacji </w:t>
      </w:r>
      <w:r w:rsidR="00801677">
        <w:rPr>
          <w:rFonts w:eastAsia="Calibri"/>
          <w:b/>
          <w:bCs/>
          <w:color w:val="000000"/>
          <w:sz w:val="24"/>
          <w:szCs w:val="24"/>
          <w:lang w:eastAsia="zh-CN"/>
        </w:rPr>
        <w:t xml:space="preserve">w </w:t>
      </w:r>
      <w:r w:rsidR="00801677" w:rsidRPr="00FE6AA8">
        <w:rPr>
          <w:rFonts w:eastAsia="Calibri"/>
          <w:b/>
          <w:bCs/>
          <w:color w:val="000000"/>
          <w:sz w:val="24"/>
          <w:szCs w:val="24"/>
          <w:lang w:eastAsia="zh-CN"/>
        </w:rPr>
        <w:t xml:space="preserve">budynku </w:t>
      </w:r>
      <w:r w:rsidR="005F3155">
        <w:rPr>
          <w:rFonts w:eastAsia="Calibri"/>
          <w:b/>
          <w:bCs/>
          <w:color w:val="000000"/>
          <w:sz w:val="24"/>
          <w:szCs w:val="24"/>
          <w:lang w:eastAsia="zh-CN"/>
        </w:rPr>
        <w:t>A</w:t>
      </w:r>
      <w:r w:rsidR="002524BE">
        <w:rPr>
          <w:rFonts w:eastAsia="Calibri"/>
          <w:b/>
          <w:bCs/>
          <w:color w:val="000000"/>
          <w:sz w:val="24"/>
          <w:szCs w:val="24"/>
          <w:lang w:eastAsia="zh-CN"/>
        </w:rPr>
        <w:t xml:space="preserve"> i </w:t>
      </w:r>
      <w:r w:rsidR="005F3155">
        <w:rPr>
          <w:rFonts w:eastAsia="Calibri"/>
          <w:b/>
          <w:bCs/>
          <w:color w:val="000000"/>
          <w:sz w:val="24"/>
          <w:szCs w:val="24"/>
          <w:lang w:eastAsia="zh-CN"/>
        </w:rPr>
        <w:t xml:space="preserve">B </w:t>
      </w:r>
      <w:r w:rsidR="00801677">
        <w:rPr>
          <w:rFonts w:eastAsia="Calibri"/>
          <w:b/>
          <w:bCs/>
          <w:color w:val="000000"/>
          <w:sz w:val="24"/>
          <w:szCs w:val="24"/>
          <w:lang w:eastAsia="zh-CN"/>
        </w:rPr>
        <w:t xml:space="preserve">Prokuratury </w:t>
      </w:r>
      <w:r w:rsidR="005F3155">
        <w:rPr>
          <w:rFonts w:eastAsia="Calibri"/>
          <w:b/>
          <w:bCs/>
          <w:color w:val="000000"/>
          <w:sz w:val="24"/>
          <w:szCs w:val="24"/>
          <w:lang w:eastAsia="zh-CN"/>
        </w:rPr>
        <w:t xml:space="preserve">Okręgowej w Łodzi </w:t>
      </w:r>
      <w:r w:rsidR="00801677">
        <w:rPr>
          <w:rFonts w:eastAsia="Calibri"/>
          <w:b/>
          <w:bCs/>
          <w:color w:val="000000"/>
          <w:sz w:val="24"/>
          <w:szCs w:val="24"/>
          <w:lang w:eastAsia="zh-CN"/>
        </w:rPr>
        <w:t>przy ul. Kilińskiego 152</w:t>
      </w:r>
      <w:r w:rsidR="00801677">
        <w:rPr>
          <w:b/>
          <w:bCs/>
          <w:sz w:val="24"/>
          <w:szCs w:val="24"/>
          <w:lang w:eastAsia="zh-CN"/>
        </w:rPr>
        <w:t xml:space="preserve"> w formule „zaprojektuj i wykonaj</w:t>
      </w:r>
      <w:r w:rsidR="00801677" w:rsidRPr="001D4961">
        <w:rPr>
          <w:b/>
          <w:bCs/>
          <w:sz w:val="24"/>
          <w:szCs w:val="24"/>
          <w:lang w:eastAsia="zh-CN"/>
        </w:rPr>
        <w:t>”</w:t>
      </w:r>
      <w:r w:rsidR="00801677">
        <w:rPr>
          <w:b/>
          <w:bCs/>
          <w:sz w:val="24"/>
          <w:szCs w:val="24"/>
          <w:lang w:eastAsia="zh-CN"/>
        </w:rPr>
        <w:t xml:space="preserve"> roboty budowlane</w:t>
      </w:r>
      <w:r w:rsidRPr="008273AE">
        <w:rPr>
          <w:rFonts w:eastAsia="Calibri"/>
          <w:color w:val="000000"/>
          <w:sz w:val="24"/>
          <w:szCs w:val="24"/>
          <w:lang w:eastAsia="zh-CN"/>
        </w:rPr>
        <w:t xml:space="preserve">, zgodnie z art. 24 ust. 1 pkt 23 ustawy z dnia 29 stycznia 2004 r. </w:t>
      </w:r>
      <w:r w:rsidR="00B636D7">
        <w:rPr>
          <w:rFonts w:eastAsia="Calibri"/>
          <w:color w:val="000000"/>
          <w:sz w:val="24"/>
          <w:szCs w:val="24"/>
          <w:lang w:eastAsia="zh-CN"/>
        </w:rPr>
        <w:t xml:space="preserve">- </w:t>
      </w:r>
      <w:r w:rsidRPr="008273AE">
        <w:rPr>
          <w:rFonts w:eastAsia="Calibri"/>
          <w:color w:val="000000"/>
          <w:sz w:val="24"/>
          <w:szCs w:val="24"/>
          <w:lang w:eastAsia="zh-CN"/>
        </w:rPr>
        <w:t>Prawo zamówień publicznyc</w:t>
      </w:r>
      <w:r w:rsidR="00B636D7">
        <w:rPr>
          <w:rFonts w:eastAsia="Calibri"/>
          <w:color w:val="000000"/>
          <w:sz w:val="24"/>
          <w:szCs w:val="24"/>
          <w:lang w:eastAsia="zh-CN"/>
        </w:rPr>
        <w:t>h (</w:t>
      </w:r>
      <w:proofErr w:type="spellStart"/>
      <w:r w:rsidR="00B636D7">
        <w:rPr>
          <w:rFonts w:eastAsia="Calibri"/>
          <w:color w:val="000000"/>
          <w:sz w:val="24"/>
          <w:szCs w:val="24"/>
          <w:lang w:eastAsia="zh-CN"/>
        </w:rPr>
        <w:t>t.j</w:t>
      </w:r>
      <w:proofErr w:type="spellEnd"/>
      <w:r w:rsidR="00B636D7">
        <w:rPr>
          <w:rFonts w:eastAsia="Calibri"/>
          <w:color w:val="000000"/>
          <w:sz w:val="24"/>
          <w:szCs w:val="24"/>
          <w:lang w:eastAsia="zh-CN"/>
        </w:rPr>
        <w:t>.</w:t>
      </w:r>
      <w:r w:rsidR="00933081">
        <w:rPr>
          <w:rFonts w:eastAsia="Calibri"/>
          <w:color w:val="000000"/>
          <w:sz w:val="24"/>
          <w:szCs w:val="24"/>
          <w:lang w:eastAsia="zh-CN"/>
        </w:rPr>
        <w:t xml:space="preserve"> Dz. U. z 2017 r. poz. 1579</w:t>
      </w:r>
      <w:r w:rsidRPr="008273AE">
        <w:rPr>
          <w:rFonts w:eastAsia="Calibri"/>
          <w:color w:val="000000"/>
          <w:sz w:val="24"/>
          <w:szCs w:val="24"/>
          <w:lang w:eastAsia="zh-CN"/>
        </w:rPr>
        <w:t xml:space="preserve"> z</w:t>
      </w:r>
      <w:r w:rsidR="00933081">
        <w:rPr>
          <w:rFonts w:eastAsia="Calibri"/>
          <w:color w:val="000000"/>
          <w:sz w:val="24"/>
          <w:szCs w:val="24"/>
          <w:lang w:eastAsia="zh-CN"/>
        </w:rPr>
        <w:t>e</w:t>
      </w:r>
      <w:r w:rsidRPr="008273AE">
        <w:rPr>
          <w:rFonts w:eastAsia="Calibri"/>
          <w:color w:val="000000"/>
          <w:sz w:val="24"/>
          <w:szCs w:val="24"/>
          <w:lang w:eastAsia="zh-CN"/>
        </w:rPr>
        <w:t xml:space="preserve"> zm.), oświadczam, że Wykonawca:</w:t>
      </w:r>
    </w:p>
    <w:p w:rsidR="00470F4D" w:rsidRPr="008273AE" w:rsidRDefault="00470F4D" w:rsidP="00470F4D">
      <w:pPr>
        <w:suppressAutoHyphens/>
        <w:autoSpaceDE w:val="0"/>
        <w:spacing w:before="90"/>
        <w:jc w:val="both"/>
        <w:rPr>
          <w:b/>
          <w:sz w:val="24"/>
          <w:szCs w:val="24"/>
          <w:lang w:eastAsia="zh-CN"/>
        </w:rPr>
      </w:pPr>
      <w:r w:rsidRPr="008273AE">
        <w:rPr>
          <w:b/>
          <w:sz w:val="24"/>
          <w:szCs w:val="24"/>
          <w:lang w:eastAsia="zh-CN"/>
        </w:rPr>
        <w:t>a) nie należy</w:t>
      </w:r>
    </w:p>
    <w:p w:rsidR="00470F4D" w:rsidRPr="008273AE" w:rsidRDefault="00470F4D" w:rsidP="00470F4D">
      <w:pPr>
        <w:suppressAutoHyphens/>
        <w:autoSpaceDE w:val="0"/>
        <w:spacing w:before="90"/>
        <w:jc w:val="both"/>
        <w:rPr>
          <w:sz w:val="24"/>
          <w:szCs w:val="24"/>
          <w:lang w:eastAsia="zh-CN"/>
        </w:rPr>
      </w:pPr>
      <w:r w:rsidRPr="008273AE">
        <w:rPr>
          <w:b/>
          <w:sz w:val="24"/>
          <w:szCs w:val="24"/>
          <w:lang w:eastAsia="zh-CN"/>
        </w:rPr>
        <w:t>b) należy *)</w:t>
      </w:r>
    </w:p>
    <w:p w:rsidR="00470F4D" w:rsidRPr="008273AE" w:rsidRDefault="00470F4D" w:rsidP="00470F4D">
      <w:pPr>
        <w:suppressAutoHyphens/>
        <w:autoSpaceDE w:val="0"/>
        <w:spacing w:before="90"/>
        <w:jc w:val="both"/>
        <w:rPr>
          <w:b/>
          <w:sz w:val="24"/>
          <w:szCs w:val="24"/>
          <w:lang w:eastAsia="zh-CN"/>
        </w:rPr>
      </w:pPr>
      <w:r w:rsidRPr="008273AE">
        <w:rPr>
          <w:sz w:val="24"/>
          <w:szCs w:val="24"/>
          <w:lang w:eastAsia="zh-CN"/>
        </w:rPr>
        <w:t>do grupy kapitałowej, w rozumieniu ustawy z dnia 16 lutego 2007 r. o ochronie konkurencji i</w:t>
      </w:r>
      <w:r>
        <w:rPr>
          <w:sz w:val="24"/>
          <w:szCs w:val="24"/>
          <w:lang w:eastAsia="zh-CN"/>
        </w:rPr>
        <w:t> </w:t>
      </w:r>
      <w:r w:rsidRPr="008273AE">
        <w:rPr>
          <w:sz w:val="24"/>
          <w:szCs w:val="24"/>
          <w:lang w:eastAsia="zh-CN"/>
        </w:rPr>
        <w:t>konsumentów (</w:t>
      </w:r>
      <w:r w:rsidR="00481A1C">
        <w:rPr>
          <w:sz w:val="24"/>
          <w:szCs w:val="24"/>
          <w:lang w:eastAsia="zh-CN"/>
        </w:rPr>
        <w:t xml:space="preserve">t. j. Dz. U. z </w:t>
      </w:r>
      <w:r w:rsidR="00481A1C" w:rsidRPr="00F84FC2">
        <w:rPr>
          <w:sz w:val="24"/>
          <w:szCs w:val="24"/>
          <w:lang w:eastAsia="zh-CN"/>
        </w:rPr>
        <w:t>2018</w:t>
      </w:r>
      <w:r w:rsidR="00933081" w:rsidRPr="00F84FC2">
        <w:rPr>
          <w:sz w:val="24"/>
          <w:szCs w:val="24"/>
          <w:lang w:eastAsia="zh-CN"/>
        </w:rPr>
        <w:t xml:space="preserve"> r. poz. </w:t>
      </w:r>
      <w:r w:rsidR="00481A1C" w:rsidRPr="00F84FC2">
        <w:rPr>
          <w:sz w:val="24"/>
          <w:szCs w:val="24"/>
          <w:lang w:eastAsia="zh-CN"/>
        </w:rPr>
        <w:t>798</w:t>
      </w:r>
      <w:r w:rsidR="002F7AFA" w:rsidRPr="00481A1C">
        <w:rPr>
          <w:color w:val="FF0000"/>
          <w:sz w:val="24"/>
          <w:szCs w:val="24"/>
          <w:lang w:eastAsia="zh-CN"/>
        </w:rPr>
        <w:t xml:space="preserve"> </w:t>
      </w:r>
      <w:r w:rsidR="00933081">
        <w:rPr>
          <w:sz w:val="24"/>
          <w:szCs w:val="24"/>
          <w:lang w:eastAsia="zh-CN"/>
        </w:rPr>
        <w:t xml:space="preserve">z </w:t>
      </w:r>
      <w:proofErr w:type="spellStart"/>
      <w:r w:rsidR="00933081">
        <w:rPr>
          <w:sz w:val="24"/>
          <w:szCs w:val="24"/>
          <w:lang w:eastAsia="zh-CN"/>
        </w:rPr>
        <w:t>późn</w:t>
      </w:r>
      <w:proofErr w:type="spellEnd"/>
      <w:r w:rsidR="00933081">
        <w:rPr>
          <w:sz w:val="24"/>
          <w:szCs w:val="24"/>
          <w:lang w:eastAsia="zh-CN"/>
        </w:rPr>
        <w:t>. zm</w:t>
      </w:r>
      <w:r w:rsidRPr="008273AE">
        <w:rPr>
          <w:sz w:val="24"/>
          <w:szCs w:val="24"/>
          <w:lang w:eastAsia="zh-CN"/>
        </w:rPr>
        <w:t xml:space="preserve">.), o której mowa w art. 24 ust. 1 pkt 23 ustawy </w:t>
      </w:r>
      <w:proofErr w:type="spellStart"/>
      <w:r w:rsidRPr="008273AE">
        <w:rPr>
          <w:sz w:val="24"/>
          <w:szCs w:val="24"/>
          <w:lang w:eastAsia="zh-CN"/>
        </w:rPr>
        <w:t>Pzp</w:t>
      </w:r>
      <w:proofErr w:type="spellEnd"/>
      <w:r w:rsidRPr="008273AE">
        <w:rPr>
          <w:sz w:val="24"/>
          <w:szCs w:val="24"/>
          <w:lang w:eastAsia="zh-CN"/>
        </w:rPr>
        <w:t xml:space="preserve"> </w:t>
      </w:r>
    </w:p>
    <w:p w:rsidR="00470F4D" w:rsidRPr="008273AE" w:rsidRDefault="00470F4D" w:rsidP="00470F4D">
      <w:pPr>
        <w:suppressAutoHyphens/>
        <w:autoSpaceDE w:val="0"/>
        <w:spacing w:before="90"/>
        <w:jc w:val="both"/>
        <w:rPr>
          <w:b/>
          <w:sz w:val="24"/>
          <w:szCs w:val="24"/>
          <w:lang w:eastAsia="zh-CN"/>
        </w:rPr>
      </w:pPr>
    </w:p>
    <w:p w:rsidR="00470F4D" w:rsidRPr="008273AE" w:rsidRDefault="00470F4D" w:rsidP="00470F4D">
      <w:pPr>
        <w:suppressAutoHyphens/>
        <w:autoSpaceDE w:val="0"/>
        <w:spacing w:before="90"/>
        <w:jc w:val="both"/>
        <w:rPr>
          <w:sz w:val="24"/>
          <w:szCs w:val="24"/>
          <w:lang w:eastAsia="zh-CN"/>
        </w:rPr>
      </w:pPr>
      <w:r w:rsidRPr="008273AE">
        <w:rPr>
          <w:b/>
          <w:i/>
          <w:sz w:val="24"/>
          <w:szCs w:val="24"/>
          <w:lang w:eastAsia="zh-CN"/>
        </w:rPr>
        <w:t>W przypadku przynależności do grupy przedstawiamy  listę podmiotów należących do tej samej grupy kapitałowej*</w:t>
      </w:r>
    </w:p>
    <w:p w:rsidR="00470F4D" w:rsidRPr="008273AE" w:rsidRDefault="00470F4D" w:rsidP="00470F4D">
      <w:pPr>
        <w:suppressAutoHyphens/>
        <w:autoSpaceDE w:val="0"/>
        <w:spacing w:before="90"/>
        <w:jc w:val="both"/>
        <w:rPr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55"/>
        <w:gridCol w:w="4395"/>
        <w:gridCol w:w="4032"/>
      </w:tblGrid>
      <w:tr w:rsidR="00470F4D" w:rsidRPr="008273AE" w:rsidTr="007045A2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F4D" w:rsidRPr="008273AE" w:rsidRDefault="00470F4D" w:rsidP="007045A2">
            <w:pPr>
              <w:suppressAutoHyphens/>
              <w:autoSpaceDE w:val="0"/>
              <w:spacing w:before="90"/>
              <w:jc w:val="center"/>
              <w:rPr>
                <w:b/>
                <w:spacing w:val="4"/>
                <w:sz w:val="24"/>
                <w:szCs w:val="24"/>
                <w:lang w:eastAsia="zh-CN"/>
              </w:rPr>
            </w:pPr>
            <w:r w:rsidRPr="008273AE">
              <w:rPr>
                <w:b/>
                <w:spacing w:val="4"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F4D" w:rsidRPr="008273AE" w:rsidRDefault="00470F4D" w:rsidP="007045A2">
            <w:pPr>
              <w:suppressAutoHyphens/>
              <w:autoSpaceDE w:val="0"/>
              <w:spacing w:before="90"/>
              <w:jc w:val="center"/>
              <w:rPr>
                <w:b/>
                <w:spacing w:val="4"/>
                <w:sz w:val="24"/>
                <w:szCs w:val="24"/>
                <w:lang w:eastAsia="zh-CN"/>
              </w:rPr>
            </w:pPr>
            <w:r w:rsidRPr="008273AE">
              <w:rPr>
                <w:b/>
                <w:spacing w:val="4"/>
                <w:sz w:val="24"/>
                <w:szCs w:val="24"/>
                <w:lang w:eastAsia="zh-CN"/>
              </w:rPr>
              <w:t>Nazwa (firma)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F4D" w:rsidRPr="008273AE" w:rsidRDefault="00470F4D" w:rsidP="007045A2">
            <w:pPr>
              <w:suppressAutoHyphens/>
              <w:autoSpaceDE w:val="0"/>
              <w:spacing w:before="90"/>
              <w:jc w:val="center"/>
              <w:rPr>
                <w:w w:val="89"/>
                <w:sz w:val="25"/>
                <w:lang w:eastAsia="zh-CN"/>
              </w:rPr>
            </w:pPr>
            <w:r w:rsidRPr="008273AE">
              <w:rPr>
                <w:b/>
                <w:spacing w:val="4"/>
                <w:sz w:val="24"/>
                <w:szCs w:val="24"/>
                <w:lang w:eastAsia="zh-CN"/>
              </w:rPr>
              <w:t>Adres siedziby</w:t>
            </w:r>
          </w:p>
        </w:tc>
      </w:tr>
      <w:tr w:rsidR="00470F4D" w:rsidRPr="008273AE" w:rsidTr="007045A2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F4D" w:rsidRPr="008273AE" w:rsidRDefault="00470F4D" w:rsidP="007045A2">
            <w:pPr>
              <w:suppressAutoHyphens/>
              <w:autoSpaceDE w:val="0"/>
              <w:spacing w:before="90"/>
              <w:jc w:val="center"/>
              <w:rPr>
                <w:spacing w:val="4"/>
                <w:sz w:val="24"/>
                <w:szCs w:val="24"/>
                <w:lang w:eastAsia="zh-CN"/>
              </w:rPr>
            </w:pPr>
            <w:r w:rsidRPr="008273AE">
              <w:rPr>
                <w:spacing w:val="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F4D" w:rsidRPr="008273AE" w:rsidRDefault="00470F4D" w:rsidP="007045A2">
            <w:pPr>
              <w:suppressAutoHyphens/>
              <w:autoSpaceDE w:val="0"/>
              <w:snapToGrid w:val="0"/>
              <w:spacing w:before="90"/>
              <w:jc w:val="both"/>
              <w:rPr>
                <w:spacing w:val="4"/>
                <w:sz w:val="24"/>
                <w:szCs w:val="24"/>
                <w:lang w:eastAsia="zh-CN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F4D" w:rsidRPr="008273AE" w:rsidRDefault="00470F4D" w:rsidP="007045A2">
            <w:pPr>
              <w:suppressAutoHyphens/>
              <w:autoSpaceDE w:val="0"/>
              <w:snapToGrid w:val="0"/>
              <w:spacing w:before="90"/>
              <w:jc w:val="both"/>
              <w:rPr>
                <w:spacing w:val="4"/>
                <w:sz w:val="24"/>
                <w:szCs w:val="24"/>
                <w:lang w:eastAsia="zh-CN"/>
              </w:rPr>
            </w:pPr>
          </w:p>
        </w:tc>
      </w:tr>
      <w:tr w:rsidR="00470F4D" w:rsidRPr="008273AE" w:rsidTr="007045A2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F4D" w:rsidRPr="008273AE" w:rsidRDefault="00470F4D" w:rsidP="007045A2">
            <w:pPr>
              <w:suppressAutoHyphens/>
              <w:autoSpaceDE w:val="0"/>
              <w:spacing w:before="90"/>
              <w:jc w:val="center"/>
              <w:rPr>
                <w:spacing w:val="4"/>
                <w:sz w:val="24"/>
                <w:szCs w:val="24"/>
                <w:lang w:eastAsia="zh-CN"/>
              </w:rPr>
            </w:pPr>
            <w:r w:rsidRPr="008273AE">
              <w:rPr>
                <w:spacing w:val="4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F4D" w:rsidRPr="008273AE" w:rsidRDefault="00470F4D" w:rsidP="007045A2">
            <w:pPr>
              <w:suppressAutoHyphens/>
              <w:autoSpaceDE w:val="0"/>
              <w:snapToGrid w:val="0"/>
              <w:spacing w:before="90"/>
              <w:jc w:val="both"/>
              <w:rPr>
                <w:spacing w:val="4"/>
                <w:sz w:val="24"/>
                <w:szCs w:val="24"/>
                <w:lang w:eastAsia="zh-CN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F4D" w:rsidRPr="008273AE" w:rsidRDefault="00470F4D" w:rsidP="007045A2">
            <w:pPr>
              <w:suppressAutoHyphens/>
              <w:autoSpaceDE w:val="0"/>
              <w:snapToGrid w:val="0"/>
              <w:spacing w:before="90"/>
              <w:jc w:val="both"/>
              <w:rPr>
                <w:spacing w:val="4"/>
                <w:sz w:val="24"/>
                <w:szCs w:val="24"/>
                <w:lang w:eastAsia="zh-CN"/>
              </w:rPr>
            </w:pPr>
          </w:p>
        </w:tc>
      </w:tr>
      <w:tr w:rsidR="00470F4D" w:rsidRPr="008273AE" w:rsidTr="007045A2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F4D" w:rsidRPr="008273AE" w:rsidRDefault="00470F4D" w:rsidP="007045A2">
            <w:pPr>
              <w:suppressAutoHyphens/>
              <w:autoSpaceDE w:val="0"/>
              <w:spacing w:before="90"/>
              <w:jc w:val="center"/>
              <w:rPr>
                <w:spacing w:val="4"/>
                <w:sz w:val="24"/>
                <w:szCs w:val="24"/>
                <w:lang w:eastAsia="zh-CN"/>
              </w:rPr>
            </w:pPr>
            <w:r w:rsidRPr="008273AE">
              <w:rPr>
                <w:spacing w:val="4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F4D" w:rsidRPr="008273AE" w:rsidRDefault="00470F4D" w:rsidP="007045A2">
            <w:pPr>
              <w:suppressAutoHyphens/>
              <w:autoSpaceDE w:val="0"/>
              <w:snapToGrid w:val="0"/>
              <w:spacing w:before="90"/>
              <w:jc w:val="both"/>
              <w:rPr>
                <w:spacing w:val="4"/>
                <w:sz w:val="24"/>
                <w:szCs w:val="24"/>
                <w:lang w:eastAsia="zh-CN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F4D" w:rsidRPr="008273AE" w:rsidRDefault="00470F4D" w:rsidP="007045A2">
            <w:pPr>
              <w:suppressAutoHyphens/>
              <w:autoSpaceDE w:val="0"/>
              <w:snapToGrid w:val="0"/>
              <w:spacing w:before="90"/>
              <w:jc w:val="both"/>
              <w:rPr>
                <w:spacing w:val="4"/>
                <w:sz w:val="24"/>
                <w:szCs w:val="24"/>
                <w:lang w:eastAsia="zh-CN"/>
              </w:rPr>
            </w:pPr>
          </w:p>
        </w:tc>
      </w:tr>
      <w:tr w:rsidR="00470F4D" w:rsidRPr="008273AE" w:rsidTr="007045A2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F4D" w:rsidRPr="008273AE" w:rsidRDefault="00470F4D" w:rsidP="007045A2">
            <w:pPr>
              <w:suppressAutoHyphens/>
              <w:autoSpaceDE w:val="0"/>
              <w:spacing w:before="90"/>
              <w:jc w:val="center"/>
              <w:rPr>
                <w:spacing w:val="4"/>
                <w:sz w:val="24"/>
                <w:szCs w:val="24"/>
                <w:lang w:eastAsia="zh-CN"/>
              </w:rPr>
            </w:pPr>
            <w:r w:rsidRPr="008273AE">
              <w:rPr>
                <w:spacing w:val="4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F4D" w:rsidRPr="008273AE" w:rsidRDefault="00470F4D" w:rsidP="007045A2">
            <w:pPr>
              <w:suppressAutoHyphens/>
              <w:autoSpaceDE w:val="0"/>
              <w:snapToGrid w:val="0"/>
              <w:spacing w:before="90"/>
              <w:jc w:val="both"/>
              <w:rPr>
                <w:spacing w:val="4"/>
                <w:sz w:val="24"/>
                <w:szCs w:val="24"/>
                <w:lang w:eastAsia="zh-CN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F4D" w:rsidRPr="008273AE" w:rsidRDefault="00470F4D" w:rsidP="007045A2">
            <w:pPr>
              <w:suppressAutoHyphens/>
              <w:autoSpaceDE w:val="0"/>
              <w:snapToGrid w:val="0"/>
              <w:spacing w:before="90"/>
              <w:jc w:val="both"/>
              <w:rPr>
                <w:spacing w:val="4"/>
                <w:sz w:val="24"/>
                <w:szCs w:val="24"/>
                <w:lang w:eastAsia="zh-CN"/>
              </w:rPr>
            </w:pPr>
          </w:p>
        </w:tc>
      </w:tr>
    </w:tbl>
    <w:p w:rsidR="00470F4D" w:rsidRPr="008273AE" w:rsidRDefault="00470F4D" w:rsidP="00470F4D">
      <w:pPr>
        <w:suppressAutoHyphens/>
        <w:autoSpaceDE w:val="0"/>
        <w:spacing w:before="90"/>
        <w:jc w:val="both"/>
        <w:rPr>
          <w:sz w:val="24"/>
          <w:szCs w:val="24"/>
          <w:lang w:eastAsia="zh-CN"/>
        </w:rPr>
      </w:pPr>
      <w:r w:rsidRPr="008273AE">
        <w:rPr>
          <w:b/>
          <w:sz w:val="24"/>
          <w:szCs w:val="24"/>
          <w:lang w:eastAsia="zh-CN"/>
        </w:rPr>
        <w:t xml:space="preserve">*) </w:t>
      </w:r>
      <w:r w:rsidRPr="008273AE">
        <w:rPr>
          <w:b/>
          <w:i/>
          <w:iCs/>
          <w:sz w:val="24"/>
          <w:szCs w:val="24"/>
          <w:lang w:eastAsia="zh-CN"/>
        </w:rPr>
        <w:t>niepotrzebne skreślić</w:t>
      </w:r>
    </w:p>
    <w:p w:rsidR="00470F4D" w:rsidRPr="008273AE" w:rsidRDefault="00470F4D" w:rsidP="00470F4D">
      <w:pPr>
        <w:suppressAutoHyphens/>
        <w:autoSpaceDE w:val="0"/>
        <w:spacing w:before="90"/>
        <w:jc w:val="both"/>
        <w:rPr>
          <w:sz w:val="24"/>
          <w:szCs w:val="24"/>
          <w:lang w:eastAsia="zh-CN"/>
        </w:rPr>
      </w:pPr>
    </w:p>
    <w:p w:rsidR="00470F4D" w:rsidRPr="008273AE" w:rsidRDefault="00470F4D" w:rsidP="00470F4D">
      <w:pPr>
        <w:suppressAutoHyphens/>
        <w:autoSpaceDE w:val="0"/>
        <w:jc w:val="both"/>
        <w:rPr>
          <w:i/>
          <w:sz w:val="24"/>
          <w:szCs w:val="24"/>
          <w:lang w:eastAsia="zh-CN"/>
        </w:rPr>
      </w:pPr>
      <w:r w:rsidRPr="008273AE">
        <w:rPr>
          <w:i/>
          <w:sz w:val="24"/>
          <w:szCs w:val="24"/>
          <w:lang w:eastAsia="zh-CN"/>
        </w:rPr>
        <w:t>...................................., data.....................                  ..................................................................</w:t>
      </w:r>
    </w:p>
    <w:p w:rsidR="00470F4D" w:rsidRPr="008273AE" w:rsidRDefault="00470F4D" w:rsidP="00470F4D">
      <w:pPr>
        <w:suppressAutoHyphens/>
        <w:autoSpaceDE w:val="0"/>
        <w:jc w:val="both"/>
        <w:rPr>
          <w:i/>
          <w:sz w:val="24"/>
          <w:szCs w:val="24"/>
          <w:lang w:eastAsia="zh-CN"/>
        </w:rPr>
      </w:pPr>
      <w:r w:rsidRPr="008273AE">
        <w:rPr>
          <w:i/>
          <w:sz w:val="24"/>
          <w:szCs w:val="24"/>
          <w:lang w:eastAsia="zh-CN"/>
        </w:rPr>
        <w:t xml:space="preserve"> </w:t>
      </w:r>
      <w:r w:rsidRPr="008273AE">
        <w:rPr>
          <w:i/>
          <w:sz w:val="20"/>
          <w:lang w:eastAsia="zh-CN"/>
        </w:rPr>
        <w:t>(miejscowość)</w:t>
      </w:r>
      <w:r w:rsidRPr="008273AE">
        <w:rPr>
          <w:i/>
          <w:sz w:val="20"/>
          <w:lang w:eastAsia="zh-CN"/>
        </w:rPr>
        <w:tab/>
      </w:r>
      <w:r w:rsidRPr="008273AE">
        <w:rPr>
          <w:i/>
          <w:sz w:val="20"/>
          <w:lang w:eastAsia="zh-CN"/>
        </w:rPr>
        <w:tab/>
      </w:r>
      <w:r w:rsidRPr="008273AE">
        <w:rPr>
          <w:i/>
          <w:sz w:val="20"/>
          <w:lang w:eastAsia="zh-CN"/>
        </w:rPr>
        <w:tab/>
      </w:r>
      <w:r w:rsidRPr="008273AE">
        <w:rPr>
          <w:i/>
          <w:sz w:val="20"/>
          <w:lang w:eastAsia="zh-CN"/>
        </w:rPr>
        <w:tab/>
        <w:t xml:space="preserve">  </w:t>
      </w:r>
      <w:r w:rsidRPr="008273AE">
        <w:rPr>
          <w:i/>
          <w:sz w:val="24"/>
          <w:szCs w:val="24"/>
          <w:lang w:eastAsia="zh-CN"/>
        </w:rPr>
        <w:t xml:space="preserve">              </w:t>
      </w:r>
      <w:r w:rsidRPr="008273AE">
        <w:rPr>
          <w:i/>
          <w:sz w:val="20"/>
          <w:lang w:eastAsia="zh-CN"/>
        </w:rPr>
        <w:t>(pieczęć i podpis Wykonawcy  lub  osoby upoważnionej)</w:t>
      </w:r>
    </w:p>
    <w:p w:rsidR="00470F4D" w:rsidRPr="008273AE" w:rsidRDefault="00470F4D" w:rsidP="00470F4D">
      <w:pPr>
        <w:pageBreakBefore/>
        <w:suppressAutoHyphens/>
        <w:autoSpaceDE w:val="0"/>
        <w:spacing w:before="90"/>
        <w:jc w:val="right"/>
        <w:rPr>
          <w:b/>
          <w:sz w:val="24"/>
          <w:szCs w:val="24"/>
          <w:lang w:eastAsia="zh-CN"/>
        </w:rPr>
      </w:pPr>
      <w:r>
        <w:rPr>
          <w:i/>
          <w:sz w:val="24"/>
          <w:szCs w:val="24"/>
          <w:lang w:eastAsia="zh-CN"/>
        </w:rPr>
        <w:lastRenderedPageBreak/>
        <w:t xml:space="preserve">Załącznik nr  </w:t>
      </w:r>
      <w:r w:rsidR="00801677">
        <w:rPr>
          <w:i/>
          <w:sz w:val="24"/>
          <w:szCs w:val="24"/>
          <w:lang w:eastAsia="zh-CN"/>
        </w:rPr>
        <w:t xml:space="preserve">6 </w:t>
      </w:r>
      <w:r w:rsidRPr="008273AE">
        <w:rPr>
          <w:i/>
          <w:sz w:val="24"/>
          <w:szCs w:val="24"/>
          <w:lang w:eastAsia="zh-CN"/>
        </w:rPr>
        <w:t xml:space="preserve">do SIWZ </w:t>
      </w:r>
    </w:p>
    <w:p w:rsidR="00470F4D" w:rsidRPr="008273AE" w:rsidRDefault="00470F4D" w:rsidP="00470F4D">
      <w:pPr>
        <w:suppressAutoHyphens/>
        <w:autoSpaceDE w:val="0"/>
        <w:spacing w:before="90"/>
        <w:ind w:left="3540"/>
        <w:jc w:val="both"/>
        <w:rPr>
          <w:sz w:val="24"/>
          <w:szCs w:val="24"/>
          <w:lang w:eastAsia="zh-CN"/>
        </w:rPr>
      </w:pPr>
      <w:r w:rsidRPr="008273AE">
        <w:rPr>
          <w:b/>
          <w:sz w:val="24"/>
          <w:szCs w:val="24"/>
          <w:lang w:eastAsia="zh-CN"/>
        </w:rPr>
        <w:t>OŚWIADCZENIA</w:t>
      </w:r>
    </w:p>
    <w:p w:rsidR="00470F4D" w:rsidRPr="008273AE" w:rsidRDefault="00470F4D" w:rsidP="00470F4D">
      <w:pPr>
        <w:shd w:val="clear" w:color="auto" w:fill="FFFFFF"/>
        <w:suppressAutoHyphens/>
        <w:autoSpaceDE w:val="0"/>
        <w:spacing w:before="90"/>
        <w:jc w:val="both"/>
        <w:rPr>
          <w:sz w:val="24"/>
          <w:szCs w:val="24"/>
          <w:lang w:eastAsia="zh-CN"/>
        </w:rPr>
      </w:pPr>
      <w:r w:rsidRPr="008273AE">
        <w:rPr>
          <w:sz w:val="24"/>
          <w:szCs w:val="24"/>
          <w:lang w:eastAsia="zh-CN"/>
        </w:rPr>
        <w:t>W związku z przystąpieniem firmy:</w:t>
      </w:r>
    </w:p>
    <w:p w:rsidR="00470F4D" w:rsidRPr="008273AE" w:rsidRDefault="00470F4D" w:rsidP="00470F4D">
      <w:pPr>
        <w:shd w:val="clear" w:color="auto" w:fill="FFFFFF"/>
        <w:suppressAutoHyphens/>
        <w:autoSpaceDE w:val="0"/>
        <w:spacing w:before="90"/>
        <w:jc w:val="both"/>
        <w:rPr>
          <w:sz w:val="24"/>
          <w:szCs w:val="24"/>
          <w:lang w:eastAsia="zh-CN"/>
        </w:rPr>
      </w:pPr>
      <w:r w:rsidRPr="008273AE">
        <w:rPr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</w:t>
      </w:r>
      <w:r w:rsidR="002F7AFA">
        <w:rPr>
          <w:sz w:val="24"/>
          <w:szCs w:val="24"/>
          <w:lang w:eastAsia="zh-CN"/>
        </w:rPr>
        <w:t>..</w:t>
      </w:r>
      <w:r w:rsidRPr="008273AE">
        <w:rPr>
          <w:sz w:val="24"/>
          <w:szCs w:val="24"/>
          <w:lang w:eastAsia="zh-CN"/>
        </w:rPr>
        <w:t>z</w:t>
      </w:r>
      <w:r w:rsidR="002F7AFA">
        <w:rPr>
          <w:sz w:val="24"/>
          <w:szCs w:val="24"/>
          <w:lang w:eastAsia="zh-CN"/>
        </w:rPr>
        <w:t xml:space="preserve"> </w:t>
      </w:r>
      <w:r w:rsidRPr="008273AE">
        <w:rPr>
          <w:sz w:val="24"/>
          <w:szCs w:val="24"/>
          <w:lang w:eastAsia="zh-CN"/>
        </w:rPr>
        <w:t>siedzibą w ............................................ ulica..........................................................nr.............</w:t>
      </w:r>
    </w:p>
    <w:p w:rsidR="00470F4D" w:rsidRPr="00801677" w:rsidRDefault="00470F4D" w:rsidP="00470F4D">
      <w:pPr>
        <w:suppressAutoHyphens/>
        <w:autoSpaceDE w:val="0"/>
        <w:spacing w:before="90"/>
        <w:jc w:val="both"/>
        <w:rPr>
          <w:b/>
          <w:sz w:val="24"/>
          <w:szCs w:val="24"/>
          <w:lang w:eastAsia="zh-CN"/>
        </w:rPr>
      </w:pPr>
      <w:r w:rsidRPr="008273AE">
        <w:rPr>
          <w:sz w:val="24"/>
          <w:szCs w:val="24"/>
          <w:lang w:eastAsia="zh-CN"/>
        </w:rPr>
        <w:t xml:space="preserve">do postępowania o udzielenie zamówienia publicznego w trybie przetargu nieograniczonego na </w:t>
      </w:r>
      <w:r w:rsidR="00801677" w:rsidRPr="001D4961">
        <w:rPr>
          <w:b/>
          <w:sz w:val="24"/>
          <w:szCs w:val="24"/>
          <w:lang w:eastAsia="zh-CN"/>
        </w:rPr>
        <w:t>w</w:t>
      </w:r>
      <w:r w:rsidR="00801677" w:rsidRPr="001D4961">
        <w:rPr>
          <w:b/>
          <w:bCs/>
          <w:sz w:val="24"/>
          <w:szCs w:val="24"/>
          <w:lang w:eastAsia="zh-CN"/>
        </w:rPr>
        <w:t>ykonanie</w:t>
      </w:r>
      <w:r w:rsidR="00801677">
        <w:rPr>
          <w:rFonts w:eastAsia="Calibri"/>
          <w:b/>
          <w:color w:val="000000"/>
          <w:sz w:val="24"/>
          <w:szCs w:val="24"/>
          <w:lang w:eastAsia="zh-CN"/>
        </w:rPr>
        <w:t xml:space="preserve"> </w:t>
      </w:r>
      <w:r w:rsidR="00801677" w:rsidRPr="00FE6AA8">
        <w:rPr>
          <w:rFonts w:eastAsia="Calibri"/>
          <w:b/>
          <w:bCs/>
          <w:color w:val="000000"/>
          <w:sz w:val="24"/>
          <w:szCs w:val="24"/>
          <w:lang w:eastAsia="zh-CN"/>
        </w:rPr>
        <w:t xml:space="preserve">klimatyzacji </w:t>
      </w:r>
      <w:r w:rsidR="00801677">
        <w:rPr>
          <w:rFonts w:eastAsia="Calibri"/>
          <w:b/>
          <w:bCs/>
          <w:color w:val="000000"/>
          <w:sz w:val="24"/>
          <w:szCs w:val="24"/>
          <w:lang w:eastAsia="zh-CN"/>
        </w:rPr>
        <w:t xml:space="preserve">w </w:t>
      </w:r>
      <w:r w:rsidR="00801677" w:rsidRPr="00FE6AA8">
        <w:rPr>
          <w:rFonts w:eastAsia="Calibri"/>
          <w:b/>
          <w:bCs/>
          <w:color w:val="000000"/>
          <w:sz w:val="24"/>
          <w:szCs w:val="24"/>
          <w:lang w:eastAsia="zh-CN"/>
        </w:rPr>
        <w:t xml:space="preserve">budynku </w:t>
      </w:r>
      <w:r w:rsidR="001C7745">
        <w:rPr>
          <w:rFonts w:eastAsia="Calibri"/>
          <w:b/>
          <w:bCs/>
          <w:color w:val="000000"/>
          <w:sz w:val="24"/>
          <w:szCs w:val="24"/>
          <w:lang w:eastAsia="zh-CN"/>
        </w:rPr>
        <w:t>A</w:t>
      </w:r>
      <w:r w:rsidR="002E0B3E">
        <w:rPr>
          <w:rFonts w:eastAsia="Calibri"/>
          <w:b/>
          <w:bCs/>
          <w:color w:val="000000"/>
          <w:sz w:val="24"/>
          <w:szCs w:val="24"/>
          <w:lang w:eastAsia="zh-CN"/>
        </w:rPr>
        <w:t xml:space="preserve"> i </w:t>
      </w:r>
      <w:r w:rsidR="001C7745">
        <w:rPr>
          <w:rFonts w:eastAsia="Calibri"/>
          <w:b/>
          <w:bCs/>
          <w:color w:val="000000"/>
          <w:sz w:val="24"/>
          <w:szCs w:val="24"/>
          <w:lang w:eastAsia="zh-CN"/>
        </w:rPr>
        <w:t>B</w:t>
      </w:r>
      <w:r w:rsidR="002E0B3E">
        <w:rPr>
          <w:rFonts w:eastAsia="Calibri"/>
          <w:b/>
          <w:bCs/>
          <w:color w:val="000000"/>
          <w:sz w:val="24"/>
          <w:szCs w:val="24"/>
          <w:lang w:eastAsia="zh-CN"/>
        </w:rPr>
        <w:t xml:space="preserve"> </w:t>
      </w:r>
      <w:r w:rsidR="00801677">
        <w:rPr>
          <w:rFonts w:eastAsia="Calibri"/>
          <w:b/>
          <w:bCs/>
          <w:color w:val="000000"/>
          <w:sz w:val="24"/>
          <w:szCs w:val="24"/>
          <w:lang w:eastAsia="zh-CN"/>
        </w:rPr>
        <w:t xml:space="preserve">Prokuratury </w:t>
      </w:r>
      <w:r w:rsidR="001C7745">
        <w:rPr>
          <w:rFonts w:eastAsia="Calibri"/>
          <w:b/>
          <w:bCs/>
          <w:color w:val="000000"/>
          <w:sz w:val="24"/>
          <w:szCs w:val="24"/>
          <w:lang w:eastAsia="zh-CN"/>
        </w:rPr>
        <w:t xml:space="preserve">Okręgowej </w:t>
      </w:r>
      <w:r w:rsidR="00801677">
        <w:rPr>
          <w:rFonts w:eastAsia="Calibri"/>
          <w:b/>
          <w:bCs/>
          <w:color w:val="000000"/>
          <w:sz w:val="24"/>
          <w:szCs w:val="24"/>
          <w:lang w:eastAsia="zh-CN"/>
        </w:rPr>
        <w:t xml:space="preserve">w Łodzi przy </w:t>
      </w:r>
      <w:r w:rsidR="002E0B3E">
        <w:rPr>
          <w:rFonts w:eastAsia="Calibri"/>
          <w:b/>
          <w:bCs/>
          <w:color w:val="000000"/>
          <w:sz w:val="24"/>
          <w:szCs w:val="24"/>
          <w:lang w:eastAsia="zh-CN"/>
        </w:rPr>
        <w:br/>
      </w:r>
      <w:r w:rsidR="00801677">
        <w:rPr>
          <w:rFonts w:eastAsia="Calibri"/>
          <w:b/>
          <w:bCs/>
          <w:color w:val="000000"/>
          <w:sz w:val="24"/>
          <w:szCs w:val="24"/>
          <w:lang w:eastAsia="zh-CN"/>
        </w:rPr>
        <w:t>ul. Kilińskiego 152</w:t>
      </w:r>
      <w:r w:rsidR="00801677">
        <w:rPr>
          <w:b/>
          <w:bCs/>
          <w:sz w:val="24"/>
          <w:szCs w:val="24"/>
          <w:lang w:eastAsia="zh-CN"/>
        </w:rPr>
        <w:t xml:space="preserve"> w formule „zaprojektuj i wykonaj</w:t>
      </w:r>
      <w:r w:rsidR="00801677" w:rsidRPr="001D4961">
        <w:rPr>
          <w:b/>
          <w:bCs/>
          <w:sz w:val="24"/>
          <w:szCs w:val="24"/>
          <w:lang w:eastAsia="zh-CN"/>
        </w:rPr>
        <w:t>”</w:t>
      </w:r>
      <w:r w:rsidR="00801677">
        <w:rPr>
          <w:b/>
          <w:bCs/>
          <w:sz w:val="24"/>
          <w:szCs w:val="24"/>
          <w:lang w:eastAsia="zh-CN"/>
        </w:rPr>
        <w:t xml:space="preserve"> roboty budowlane</w:t>
      </w:r>
      <w:r w:rsidRPr="008273AE">
        <w:rPr>
          <w:b/>
          <w:bCs/>
          <w:sz w:val="24"/>
          <w:szCs w:val="24"/>
          <w:lang w:eastAsia="zh-CN"/>
        </w:rPr>
        <w:t>.</w:t>
      </w:r>
    </w:p>
    <w:p w:rsidR="00470F4D" w:rsidRPr="008273AE" w:rsidRDefault="00470F4D" w:rsidP="00470F4D">
      <w:pPr>
        <w:suppressAutoHyphens/>
        <w:autoSpaceDE w:val="0"/>
        <w:spacing w:before="90"/>
        <w:jc w:val="both"/>
        <w:rPr>
          <w:i/>
          <w:sz w:val="24"/>
          <w:szCs w:val="24"/>
          <w:lang w:eastAsia="zh-CN"/>
        </w:rPr>
      </w:pPr>
    </w:p>
    <w:p w:rsidR="00470F4D" w:rsidRPr="008273AE" w:rsidRDefault="00470F4D" w:rsidP="00470F4D">
      <w:pPr>
        <w:numPr>
          <w:ilvl w:val="0"/>
          <w:numId w:val="8"/>
        </w:numPr>
        <w:suppressAutoHyphens/>
        <w:autoSpaceDE w:val="0"/>
        <w:spacing w:before="90" w:line="380" w:lineRule="atLeast"/>
        <w:ind w:left="0"/>
        <w:jc w:val="both"/>
        <w:rPr>
          <w:b/>
          <w:sz w:val="24"/>
          <w:szCs w:val="24"/>
          <w:u w:val="single"/>
          <w:lang w:eastAsia="zh-CN"/>
        </w:rPr>
      </w:pPr>
      <w:r w:rsidRPr="008273AE">
        <w:rPr>
          <w:b/>
          <w:sz w:val="24"/>
          <w:szCs w:val="24"/>
          <w:u w:val="single"/>
          <w:lang w:eastAsia="zh-CN"/>
        </w:rPr>
        <w:t>OŚWIADCZENIE DOTYCZĄCE PRZESŁANEK WYKLUCZENIA  Z POSTĘPOWANIA</w:t>
      </w:r>
    </w:p>
    <w:p w:rsidR="00470F4D" w:rsidRPr="008273AE" w:rsidRDefault="00470F4D" w:rsidP="00470F4D">
      <w:pPr>
        <w:suppressAutoHyphens/>
        <w:autoSpaceDE w:val="0"/>
        <w:spacing w:before="90"/>
        <w:ind w:left="360"/>
        <w:jc w:val="both"/>
        <w:rPr>
          <w:b/>
          <w:sz w:val="24"/>
          <w:szCs w:val="24"/>
          <w:u w:val="single"/>
          <w:lang w:eastAsia="zh-CN"/>
        </w:rPr>
      </w:pPr>
    </w:p>
    <w:p w:rsidR="00470F4D" w:rsidRPr="008273AE" w:rsidRDefault="00470F4D" w:rsidP="00470F4D">
      <w:pPr>
        <w:numPr>
          <w:ilvl w:val="2"/>
          <w:numId w:val="3"/>
        </w:numPr>
        <w:suppressAutoHyphens/>
        <w:autoSpaceDE w:val="0"/>
        <w:spacing w:before="90" w:after="200" w:line="380" w:lineRule="atLeast"/>
        <w:jc w:val="both"/>
        <w:rPr>
          <w:rFonts w:eastAsia="Calibri"/>
          <w:sz w:val="24"/>
          <w:szCs w:val="24"/>
          <w:lang w:eastAsia="zh-CN"/>
        </w:rPr>
      </w:pPr>
      <w:r w:rsidRPr="008273AE">
        <w:rPr>
          <w:rFonts w:eastAsia="Calibri"/>
          <w:b/>
          <w:sz w:val="24"/>
          <w:szCs w:val="24"/>
          <w:lang w:eastAsia="zh-CN"/>
        </w:rPr>
        <w:t xml:space="preserve">składane na podstawie art. 25a ust. 1 </w:t>
      </w:r>
      <w:r w:rsidRPr="008273AE">
        <w:rPr>
          <w:rFonts w:eastAsia="Calibri"/>
          <w:sz w:val="24"/>
          <w:szCs w:val="24"/>
          <w:lang w:eastAsia="zh-CN"/>
        </w:rPr>
        <w:t>ustawy z dnia 29 stycznia 2004 r.  Prawo zamówień publicznych –</w:t>
      </w:r>
      <w:r w:rsidRPr="008273AE">
        <w:rPr>
          <w:rFonts w:eastAsia="Calibri"/>
          <w:b/>
          <w:sz w:val="24"/>
          <w:szCs w:val="24"/>
          <w:lang w:eastAsia="zh-CN"/>
        </w:rPr>
        <w:t xml:space="preserve"> dotyczące przesłanek wykluczenia z postępowania </w:t>
      </w:r>
    </w:p>
    <w:p w:rsidR="00470F4D" w:rsidRPr="008273AE" w:rsidRDefault="00470F4D" w:rsidP="00470F4D">
      <w:pPr>
        <w:numPr>
          <w:ilvl w:val="0"/>
          <w:numId w:val="7"/>
        </w:numPr>
        <w:suppressAutoHyphens/>
        <w:autoSpaceDE w:val="0"/>
        <w:spacing w:before="90" w:line="380" w:lineRule="atLeast"/>
        <w:jc w:val="both"/>
        <w:rPr>
          <w:sz w:val="24"/>
          <w:szCs w:val="24"/>
          <w:lang w:eastAsia="zh-CN"/>
        </w:rPr>
      </w:pPr>
      <w:r w:rsidRPr="008273AE">
        <w:rPr>
          <w:sz w:val="24"/>
          <w:szCs w:val="24"/>
          <w:lang w:eastAsia="zh-CN"/>
        </w:rPr>
        <w:t xml:space="preserve">Oświadczam, że nie podlegam wykluczeniu z postępowania na podstawie art. 24 ust 1 pkt 12-23 ustawy </w:t>
      </w:r>
      <w:proofErr w:type="spellStart"/>
      <w:r w:rsidRPr="008273AE">
        <w:rPr>
          <w:sz w:val="24"/>
          <w:szCs w:val="24"/>
          <w:lang w:eastAsia="zh-CN"/>
        </w:rPr>
        <w:t>Pzp</w:t>
      </w:r>
      <w:proofErr w:type="spellEnd"/>
      <w:r w:rsidRPr="008273AE">
        <w:rPr>
          <w:sz w:val="24"/>
          <w:szCs w:val="24"/>
          <w:lang w:eastAsia="zh-CN"/>
        </w:rPr>
        <w:t>.</w:t>
      </w:r>
    </w:p>
    <w:p w:rsidR="00470F4D" w:rsidRDefault="00470F4D" w:rsidP="00470F4D">
      <w:pPr>
        <w:numPr>
          <w:ilvl w:val="0"/>
          <w:numId w:val="7"/>
        </w:numPr>
        <w:suppressAutoHyphens/>
        <w:autoSpaceDE w:val="0"/>
        <w:spacing w:before="90" w:line="380" w:lineRule="atLeast"/>
        <w:jc w:val="both"/>
        <w:rPr>
          <w:sz w:val="24"/>
          <w:szCs w:val="24"/>
          <w:lang w:eastAsia="zh-CN"/>
        </w:rPr>
      </w:pPr>
      <w:r w:rsidRPr="008273AE">
        <w:rPr>
          <w:sz w:val="24"/>
          <w:szCs w:val="24"/>
          <w:lang w:eastAsia="zh-CN"/>
        </w:rPr>
        <w:t>Oświadczam, że nie podlegam wykluczeniu z postępowania na podstawie art. 24 ust. 5</w:t>
      </w:r>
      <w:r>
        <w:rPr>
          <w:sz w:val="24"/>
          <w:szCs w:val="24"/>
          <w:lang w:eastAsia="zh-CN"/>
        </w:rPr>
        <w:t xml:space="preserve"> ust 1</w:t>
      </w:r>
      <w:r w:rsidRPr="008273AE">
        <w:rPr>
          <w:sz w:val="24"/>
          <w:szCs w:val="24"/>
          <w:lang w:eastAsia="zh-CN"/>
        </w:rPr>
        <w:t xml:space="preserve"> ustawy </w:t>
      </w:r>
      <w:proofErr w:type="spellStart"/>
      <w:r w:rsidRPr="008273AE">
        <w:rPr>
          <w:sz w:val="24"/>
          <w:szCs w:val="24"/>
          <w:lang w:eastAsia="zh-CN"/>
        </w:rPr>
        <w:t>Pzp</w:t>
      </w:r>
      <w:proofErr w:type="spellEnd"/>
      <w:r w:rsidRPr="008273AE">
        <w:rPr>
          <w:sz w:val="24"/>
          <w:szCs w:val="24"/>
          <w:lang w:eastAsia="zh-CN"/>
        </w:rPr>
        <w:t xml:space="preserve"> w zakresie określonym w SIWZ</w:t>
      </w:r>
    </w:p>
    <w:p w:rsidR="00470F4D" w:rsidRPr="008273AE" w:rsidRDefault="00470F4D" w:rsidP="00470F4D">
      <w:pPr>
        <w:suppressAutoHyphens/>
        <w:autoSpaceDE w:val="0"/>
        <w:spacing w:before="90" w:line="380" w:lineRule="atLeast"/>
        <w:ind w:left="1080"/>
        <w:jc w:val="both"/>
        <w:rPr>
          <w:sz w:val="24"/>
          <w:szCs w:val="24"/>
          <w:lang w:eastAsia="zh-CN"/>
        </w:rPr>
      </w:pPr>
    </w:p>
    <w:p w:rsidR="00470F4D" w:rsidRPr="008273AE" w:rsidRDefault="00470F4D" w:rsidP="00470F4D">
      <w:pPr>
        <w:suppressAutoHyphens/>
        <w:autoSpaceDE w:val="0"/>
        <w:jc w:val="both"/>
        <w:rPr>
          <w:i/>
          <w:sz w:val="20"/>
          <w:lang w:eastAsia="zh-CN"/>
        </w:rPr>
      </w:pPr>
      <w:r w:rsidRPr="008273AE">
        <w:rPr>
          <w:sz w:val="24"/>
          <w:szCs w:val="24"/>
          <w:lang w:eastAsia="zh-CN"/>
        </w:rPr>
        <w:t xml:space="preserve">…………….……. dnia ………….……. r. </w:t>
      </w:r>
    </w:p>
    <w:p w:rsidR="00470F4D" w:rsidRPr="008273AE" w:rsidRDefault="00470F4D" w:rsidP="00470F4D">
      <w:pPr>
        <w:suppressAutoHyphens/>
        <w:autoSpaceDE w:val="0"/>
        <w:jc w:val="both"/>
        <w:rPr>
          <w:sz w:val="24"/>
          <w:szCs w:val="24"/>
          <w:lang w:eastAsia="zh-CN"/>
        </w:rPr>
      </w:pPr>
      <w:r w:rsidRPr="008273AE">
        <w:rPr>
          <w:i/>
          <w:sz w:val="20"/>
          <w:lang w:eastAsia="zh-CN"/>
        </w:rPr>
        <w:t>(miejscowość)</w:t>
      </w:r>
    </w:p>
    <w:p w:rsidR="00470F4D" w:rsidRPr="008273AE" w:rsidRDefault="00470F4D" w:rsidP="00470F4D">
      <w:pPr>
        <w:suppressAutoHyphens/>
        <w:autoSpaceDE w:val="0"/>
        <w:jc w:val="both"/>
        <w:rPr>
          <w:i/>
          <w:sz w:val="20"/>
          <w:lang w:eastAsia="zh-CN"/>
        </w:rPr>
      </w:pPr>
      <w:r w:rsidRPr="008273AE">
        <w:rPr>
          <w:sz w:val="24"/>
          <w:szCs w:val="24"/>
          <w:lang w:eastAsia="zh-CN"/>
        </w:rPr>
        <w:tab/>
      </w:r>
      <w:r w:rsidRPr="008273AE">
        <w:rPr>
          <w:sz w:val="24"/>
          <w:szCs w:val="24"/>
          <w:lang w:eastAsia="zh-CN"/>
        </w:rPr>
        <w:tab/>
      </w:r>
      <w:r w:rsidRPr="008273AE">
        <w:rPr>
          <w:sz w:val="24"/>
          <w:szCs w:val="24"/>
          <w:lang w:eastAsia="zh-CN"/>
        </w:rPr>
        <w:tab/>
      </w:r>
      <w:r w:rsidRPr="008273AE">
        <w:rPr>
          <w:sz w:val="24"/>
          <w:szCs w:val="24"/>
          <w:lang w:eastAsia="zh-CN"/>
        </w:rPr>
        <w:tab/>
      </w:r>
      <w:r w:rsidRPr="008273AE">
        <w:rPr>
          <w:sz w:val="24"/>
          <w:szCs w:val="24"/>
          <w:lang w:eastAsia="zh-CN"/>
        </w:rPr>
        <w:tab/>
      </w:r>
      <w:r w:rsidRPr="008273AE">
        <w:rPr>
          <w:sz w:val="24"/>
          <w:szCs w:val="24"/>
          <w:lang w:eastAsia="zh-CN"/>
        </w:rPr>
        <w:tab/>
      </w:r>
      <w:r w:rsidRPr="008273AE">
        <w:rPr>
          <w:sz w:val="24"/>
          <w:szCs w:val="24"/>
          <w:lang w:eastAsia="zh-CN"/>
        </w:rPr>
        <w:tab/>
        <w:t xml:space="preserve">    …………………………………………</w:t>
      </w:r>
    </w:p>
    <w:p w:rsidR="00470F4D" w:rsidRPr="008273AE" w:rsidRDefault="00470F4D" w:rsidP="00470F4D">
      <w:pPr>
        <w:suppressAutoHyphens/>
        <w:autoSpaceDE w:val="0"/>
        <w:ind w:left="3600"/>
        <w:jc w:val="both"/>
        <w:rPr>
          <w:b/>
          <w:i/>
          <w:sz w:val="24"/>
          <w:szCs w:val="24"/>
          <w:u w:val="single"/>
          <w:lang w:eastAsia="zh-CN"/>
        </w:rPr>
      </w:pPr>
      <w:r>
        <w:rPr>
          <w:i/>
          <w:sz w:val="20"/>
          <w:lang w:eastAsia="zh-CN"/>
        </w:rPr>
        <w:t xml:space="preserve">                   </w:t>
      </w:r>
      <w:r w:rsidRPr="008273AE">
        <w:rPr>
          <w:i/>
          <w:sz w:val="20"/>
          <w:lang w:eastAsia="zh-CN"/>
        </w:rPr>
        <w:t xml:space="preserve"> (podpis osoby upoważnionej do reprezentowania firmy)</w:t>
      </w:r>
    </w:p>
    <w:p w:rsidR="00470F4D" w:rsidRPr="008273AE" w:rsidRDefault="00470F4D" w:rsidP="00470F4D">
      <w:pPr>
        <w:suppressAutoHyphens/>
        <w:autoSpaceDE w:val="0"/>
        <w:spacing w:before="90"/>
        <w:jc w:val="center"/>
        <w:rPr>
          <w:b/>
          <w:i/>
          <w:sz w:val="24"/>
          <w:szCs w:val="24"/>
          <w:u w:val="single"/>
          <w:lang w:eastAsia="zh-CN"/>
        </w:rPr>
      </w:pPr>
    </w:p>
    <w:p w:rsidR="00470F4D" w:rsidRPr="008273AE" w:rsidRDefault="00470F4D" w:rsidP="00470F4D">
      <w:pPr>
        <w:numPr>
          <w:ilvl w:val="0"/>
          <w:numId w:val="4"/>
        </w:numPr>
        <w:suppressAutoHyphens/>
        <w:autoSpaceDE w:val="0"/>
        <w:spacing w:before="90" w:line="380" w:lineRule="atLeast"/>
        <w:jc w:val="both"/>
        <w:rPr>
          <w:sz w:val="24"/>
          <w:szCs w:val="24"/>
          <w:lang w:eastAsia="zh-CN"/>
        </w:rPr>
      </w:pPr>
      <w:r w:rsidRPr="008273AE">
        <w:rPr>
          <w:rFonts w:eastAsia="Calibri"/>
          <w:b/>
          <w:sz w:val="24"/>
          <w:szCs w:val="24"/>
          <w:lang w:eastAsia="zh-CN"/>
        </w:rPr>
        <w:t>*)</w:t>
      </w:r>
      <w:r w:rsidRPr="008273AE">
        <w:rPr>
          <w:rFonts w:eastAsia="Calibri"/>
          <w:sz w:val="24"/>
          <w:szCs w:val="24"/>
          <w:lang w:eastAsia="zh-CN"/>
        </w:rPr>
        <w:t xml:space="preserve"> Oświadczam, że zachodzą w stosunku do mnie podstawy wykluczenia z</w:t>
      </w:r>
      <w:r w:rsidR="00BD6527">
        <w:rPr>
          <w:rFonts w:eastAsia="Calibri"/>
          <w:sz w:val="24"/>
          <w:szCs w:val="24"/>
          <w:lang w:eastAsia="zh-CN"/>
        </w:rPr>
        <w:t> </w:t>
      </w:r>
      <w:r w:rsidRPr="008273AE">
        <w:rPr>
          <w:rFonts w:eastAsia="Calibri"/>
          <w:sz w:val="24"/>
          <w:szCs w:val="24"/>
          <w:lang w:eastAsia="zh-CN"/>
        </w:rPr>
        <w:t xml:space="preserve">postępowania na podstawie art. …………. ustawy </w:t>
      </w:r>
      <w:proofErr w:type="spellStart"/>
      <w:r w:rsidRPr="008273AE">
        <w:rPr>
          <w:rFonts w:eastAsia="Calibri"/>
          <w:sz w:val="24"/>
          <w:szCs w:val="24"/>
          <w:lang w:eastAsia="zh-CN"/>
        </w:rPr>
        <w:t>Pzp</w:t>
      </w:r>
      <w:proofErr w:type="spellEnd"/>
      <w:r w:rsidRPr="008273AE">
        <w:rPr>
          <w:rFonts w:eastAsia="Calibri"/>
          <w:sz w:val="24"/>
          <w:szCs w:val="24"/>
          <w:lang w:eastAsia="zh-CN"/>
        </w:rPr>
        <w:t xml:space="preserve"> </w:t>
      </w:r>
      <w:r w:rsidRPr="008273AE">
        <w:rPr>
          <w:rFonts w:eastAsia="Calibri"/>
          <w:i/>
          <w:sz w:val="24"/>
          <w:szCs w:val="24"/>
          <w:lang w:eastAsia="zh-CN"/>
        </w:rPr>
        <w:t>(podać mającą zastosowanie podstawę wykluczenia spośród wymienionych w art. 24 ust. 1 pkt 13-14, 16-20 lub art. 24 ust. 5</w:t>
      </w:r>
      <w:r>
        <w:rPr>
          <w:rFonts w:eastAsia="Calibri"/>
          <w:i/>
          <w:sz w:val="24"/>
          <w:szCs w:val="24"/>
          <w:lang w:eastAsia="zh-CN"/>
        </w:rPr>
        <w:t xml:space="preserve"> pkt 1</w:t>
      </w:r>
      <w:r w:rsidRPr="008273AE">
        <w:rPr>
          <w:rFonts w:eastAsia="Calibri"/>
          <w:i/>
          <w:sz w:val="24"/>
          <w:szCs w:val="24"/>
          <w:lang w:eastAsia="zh-CN"/>
        </w:rPr>
        <w:t xml:space="preserve"> ustawy </w:t>
      </w:r>
      <w:proofErr w:type="spellStart"/>
      <w:r w:rsidRPr="008273AE">
        <w:rPr>
          <w:rFonts w:eastAsia="Calibri"/>
          <w:i/>
          <w:sz w:val="24"/>
          <w:szCs w:val="24"/>
          <w:lang w:eastAsia="zh-CN"/>
        </w:rPr>
        <w:t>Pzp</w:t>
      </w:r>
      <w:proofErr w:type="spellEnd"/>
      <w:r w:rsidRPr="008273AE">
        <w:rPr>
          <w:rFonts w:eastAsia="Calibri"/>
          <w:i/>
          <w:sz w:val="24"/>
          <w:szCs w:val="24"/>
          <w:lang w:eastAsia="zh-CN"/>
        </w:rPr>
        <w:t>).</w:t>
      </w:r>
      <w:r w:rsidRPr="008273AE">
        <w:rPr>
          <w:rFonts w:eastAsia="Calibri"/>
          <w:sz w:val="24"/>
          <w:szCs w:val="24"/>
          <w:lang w:eastAsia="zh-CN"/>
        </w:rPr>
        <w:t xml:space="preserve"> Jednocześnie oświadczam, że w związku z ww. okolicznością, na podstawie art. 24 ust. 8 ustawy </w:t>
      </w:r>
      <w:proofErr w:type="spellStart"/>
      <w:r w:rsidRPr="008273AE">
        <w:rPr>
          <w:rFonts w:eastAsia="Calibri"/>
          <w:sz w:val="24"/>
          <w:szCs w:val="24"/>
          <w:lang w:eastAsia="zh-CN"/>
        </w:rPr>
        <w:t>Pzp</w:t>
      </w:r>
      <w:proofErr w:type="spellEnd"/>
      <w:r w:rsidRPr="008273AE">
        <w:rPr>
          <w:rFonts w:eastAsia="Calibri"/>
          <w:sz w:val="24"/>
          <w:szCs w:val="24"/>
          <w:lang w:eastAsia="zh-CN"/>
        </w:rPr>
        <w:t xml:space="preserve"> podjąłem następujące środki naprawcze:</w:t>
      </w:r>
    </w:p>
    <w:p w:rsidR="00470F4D" w:rsidRPr="008273AE" w:rsidRDefault="00470F4D" w:rsidP="00470F4D">
      <w:pPr>
        <w:suppressAutoHyphens/>
        <w:ind w:left="720"/>
        <w:jc w:val="both"/>
        <w:rPr>
          <w:rFonts w:eastAsia="Calibri"/>
          <w:sz w:val="24"/>
          <w:szCs w:val="24"/>
          <w:lang w:eastAsia="zh-CN"/>
        </w:rPr>
      </w:pPr>
      <w:r w:rsidRPr="008273AE">
        <w:rPr>
          <w:sz w:val="24"/>
          <w:szCs w:val="24"/>
          <w:lang w:eastAsia="zh-CN"/>
        </w:rPr>
        <w:t>……………………………………………………………………………………………………</w:t>
      </w:r>
      <w:r>
        <w:rPr>
          <w:sz w:val="24"/>
          <w:szCs w:val="24"/>
          <w:lang w:eastAsia="zh-CN"/>
        </w:rPr>
        <w:t>……………………………………………………………………………</w:t>
      </w:r>
    </w:p>
    <w:p w:rsidR="00470F4D" w:rsidRPr="008273AE" w:rsidRDefault="00470F4D" w:rsidP="00470F4D">
      <w:pPr>
        <w:suppressAutoHyphens/>
        <w:autoSpaceDE w:val="0"/>
        <w:jc w:val="both"/>
        <w:rPr>
          <w:sz w:val="24"/>
          <w:szCs w:val="24"/>
          <w:lang w:eastAsia="zh-CN"/>
        </w:rPr>
      </w:pPr>
      <w:r w:rsidRPr="008273AE">
        <w:rPr>
          <w:sz w:val="24"/>
          <w:szCs w:val="24"/>
          <w:lang w:eastAsia="zh-CN"/>
        </w:rPr>
        <w:t>…………….……. dnia …………………. r.</w:t>
      </w:r>
    </w:p>
    <w:p w:rsidR="00470F4D" w:rsidRPr="008273AE" w:rsidRDefault="00470F4D" w:rsidP="00470F4D">
      <w:pPr>
        <w:suppressAutoHyphens/>
        <w:autoSpaceDE w:val="0"/>
        <w:jc w:val="both"/>
        <w:rPr>
          <w:sz w:val="24"/>
          <w:szCs w:val="24"/>
          <w:lang w:eastAsia="zh-CN"/>
        </w:rPr>
      </w:pPr>
      <w:r w:rsidRPr="008273AE">
        <w:rPr>
          <w:sz w:val="24"/>
          <w:szCs w:val="24"/>
          <w:lang w:eastAsia="zh-CN"/>
        </w:rPr>
        <w:t xml:space="preserve"> </w:t>
      </w:r>
      <w:r w:rsidRPr="008273AE">
        <w:rPr>
          <w:i/>
          <w:sz w:val="20"/>
          <w:lang w:eastAsia="zh-CN"/>
        </w:rPr>
        <w:t xml:space="preserve">(miejscowość) </w:t>
      </w:r>
    </w:p>
    <w:p w:rsidR="00470F4D" w:rsidRPr="008273AE" w:rsidRDefault="00470F4D" w:rsidP="00470F4D">
      <w:pPr>
        <w:suppressAutoHyphens/>
        <w:autoSpaceDE w:val="0"/>
        <w:jc w:val="both"/>
        <w:rPr>
          <w:i/>
          <w:sz w:val="24"/>
          <w:szCs w:val="24"/>
          <w:lang w:eastAsia="zh-CN"/>
        </w:rPr>
      </w:pPr>
      <w:r w:rsidRPr="008273AE">
        <w:rPr>
          <w:sz w:val="24"/>
          <w:szCs w:val="24"/>
          <w:lang w:eastAsia="zh-CN"/>
        </w:rPr>
        <w:tab/>
      </w:r>
      <w:r w:rsidRPr="008273AE">
        <w:rPr>
          <w:sz w:val="24"/>
          <w:szCs w:val="24"/>
          <w:lang w:eastAsia="zh-CN"/>
        </w:rPr>
        <w:tab/>
      </w:r>
      <w:r w:rsidRPr="008273AE">
        <w:rPr>
          <w:sz w:val="24"/>
          <w:szCs w:val="24"/>
          <w:lang w:eastAsia="zh-CN"/>
        </w:rPr>
        <w:tab/>
      </w:r>
      <w:r w:rsidRPr="008273AE">
        <w:rPr>
          <w:sz w:val="24"/>
          <w:szCs w:val="24"/>
          <w:lang w:eastAsia="zh-CN"/>
        </w:rPr>
        <w:tab/>
      </w:r>
      <w:r w:rsidRPr="008273AE">
        <w:rPr>
          <w:sz w:val="24"/>
          <w:szCs w:val="24"/>
          <w:lang w:eastAsia="zh-CN"/>
        </w:rPr>
        <w:tab/>
      </w:r>
      <w:r w:rsidRPr="008273AE">
        <w:rPr>
          <w:sz w:val="24"/>
          <w:szCs w:val="24"/>
          <w:lang w:eastAsia="zh-CN"/>
        </w:rPr>
        <w:tab/>
      </w:r>
      <w:r w:rsidRPr="008273AE">
        <w:rPr>
          <w:sz w:val="24"/>
          <w:szCs w:val="24"/>
          <w:lang w:eastAsia="zh-CN"/>
        </w:rPr>
        <w:tab/>
        <w:t>…………………………………………</w:t>
      </w:r>
    </w:p>
    <w:p w:rsidR="00470F4D" w:rsidRPr="008273AE" w:rsidRDefault="00470F4D" w:rsidP="00470F4D">
      <w:pPr>
        <w:suppressAutoHyphens/>
        <w:autoSpaceDE w:val="0"/>
        <w:ind w:left="3540"/>
        <w:jc w:val="both"/>
        <w:rPr>
          <w:b/>
          <w:i/>
          <w:iCs/>
          <w:sz w:val="24"/>
          <w:szCs w:val="24"/>
          <w:lang w:eastAsia="zh-CN"/>
        </w:rPr>
      </w:pPr>
      <w:r w:rsidRPr="008273AE">
        <w:rPr>
          <w:i/>
          <w:sz w:val="24"/>
          <w:szCs w:val="24"/>
          <w:lang w:eastAsia="zh-CN"/>
        </w:rPr>
        <w:t xml:space="preserve">                 </w:t>
      </w:r>
      <w:r w:rsidRPr="008273AE">
        <w:rPr>
          <w:i/>
          <w:sz w:val="20"/>
          <w:lang w:eastAsia="zh-CN"/>
        </w:rPr>
        <w:t>(podpis osoby upoważnionej do reprezentowania firmy)</w:t>
      </w:r>
    </w:p>
    <w:p w:rsidR="00470F4D" w:rsidRPr="008273AE" w:rsidRDefault="00470F4D" w:rsidP="00470F4D">
      <w:pPr>
        <w:suppressAutoHyphens/>
        <w:autoSpaceDE w:val="0"/>
        <w:spacing w:before="90"/>
        <w:jc w:val="both"/>
        <w:rPr>
          <w:b/>
          <w:i/>
          <w:iCs/>
          <w:sz w:val="24"/>
          <w:szCs w:val="24"/>
          <w:lang w:eastAsia="zh-CN"/>
        </w:rPr>
      </w:pPr>
      <w:r w:rsidRPr="008273AE">
        <w:rPr>
          <w:b/>
          <w:i/>
          <w:iCs/>
          <w:sz w:val="24"/>
          <w:szCs w:val="24"/>
          <w:lang w:eastAsia="zh-CN"/>
        </w:rPr>
        <w:t>*) wypełnić, jeżeli dotyczy</w:t>
      </w:r>
    </w:p>
    <w:p w:rsidR="00470F4D" w:rsidRPr="008273AE" w:rsidRDefault="00470F4D" w:rsidP="00470F4D">
      <w:pPr>
        <w:suppressAutoHyphens/>
        <w:autoSpaceDE w:val="0"/>
        <w:spacing w:before="90"/>
        <w:jc w:val="both"/>
        <w:rPr>
          <w:b/>
          <w:i/>
          <w:iCs/>
          <w:sz w:val="24"/>
          <w:szCs w:val="24"/>
          <w:lang w:eastAsia="zh-CN"/>
        </w:rPr>
      </w:pPr>
    </w:p>
    <w:p w:rsidR="00470F4D" w:rsidRPr="008273AE" w:rsidRDefault="00470F4D" w:rsidP="00470F4D">
      <w:pPr>
        <w:numPr>
          <w:ilvl w:val="0"/>
          <w:numId w:val="5"/>
        </w:numPr>
        <w:suppressAutoHyphens/>
        <w:autoSpaceDE w:val="0"/>
        <w:spacing w:before="90" w:after="200" w:line="380" w:lineRule="atLeast"/>
        <w:jc w:val="both"/>
        <w:rPr>
          <w:rFonts w:eastAsia="Calibri"/>
          <w:sz w:val="24"/>
          <w:szCs w:val="24"/>
          <w:lang w:eastAsia="zh-CN"/>
        </w:rPr>
      </w:pPr>
      <w:r w:rsidRPr="008273AE">
        <w:rPr>
          <w:rFonts w:eastAsia="Calibri"/>
          <w:b/>
          <w:sz w:val="24"/>
          <w:szCs w:val="24"/>
          <w:lang w:eastAsia="zh-CN"/>
        </w:rPr>
        <w:lastRenderedPageBreak/>
        <w:t xml:space="preserve">składane na podstawie art. 25a ust. 3 pkt 2 </w:t>
      </w:r>
      <w:r w:rsidRPr="008273AE">
        <w:rPr>
          <w:rFonts w:eastAsia="Calibri"/>
          <w:sz w:val="24"/>
          <w:szCs w:val="24"/>
          <w:lang w:eastAsia="zh-CN"/>
        </w:rPr>
        <w:t xml:space="preserve">Ustawy </w:t>
      </w:r>
      <w:proofErr w:type="spellStart"/>
      <w:r w:rsidRPr="008273AE">
        <w:rPr>
          <w:rFonts w:eastAsia="Calibri"/>
          <w:sz w:val="24"/>
          <w:szCs w:val="24"/>
          <w:lang w:eastAsia="zh-CN"/>
        </w:rPr>
        <w:t>Pzp</w:t>
      </w:r>
      <w:proofErr w:type="spellEnd"/>
      <w:r w:rsidRPr="008273AE">
        <w:rPr>
          <w:rFonts w:eastAsia="Calibri"/>
          <w:sz w:val="24"/>
          <w:szCs w:val="24"/>
          <w:lang w:eastAsia="zh-CN"/>
        </w:rPr>
        <w:t xml:space="preserve"> –</w:t>
      </w:r>
      <w:r w:rsidRPr="008273AE">
        <w:rPr>
          <w:rFonts w:eastAsia="Calibri"/>
          <w:b/>
          <w:sz w:val="24"/>
          <w:szCs w:val="24"/>
          <w:lang w:eastAsia="zh-CN"/>
        </w:rPr>
        <w:t xml:space="preserve"> dotyczące PODMIOTU, NA KTÓREGO ZASOBY POWOŁUJE SIĘ WYKONAWCA </w:t>
      </w:r>
    </w:p>
    <w:p w:rsidR="00470F4D" w:rsidRPr="008273AE" w:rsidRDefault="00470F4D" w:rsidP="00470F4D">
      <w:pPr>
        <w:suppressAutoHyphens/>
        <w:autoSpaceDE w:val="0"/>
        <w:spacing w:before="90"/>
        <w:jc w:val="both"/>
        <w:rPr>
          <w:sz w:val="24"/>
          <w:szCs w:val="24"/>
          <w:lang w:eastAsia="zh-CN"/>
        </w:rPr>
      </w:pPr>
      <w:r w:rsidRPr="008273AE">
        <w:rPr>
          <w:sz w:val="24"/>
          <w:szCs w:val="24"/>
          <w:lang w:eastAsia="zh-CN"/>
        </w:rPr>
        <w:t>Oświadczam, że następujący/e podmiot/y, na którego/</w:t>
      </w:r>
      <w:proofErr w:type="spellStart"/>
      <w:r w:rsidRPr="008273AE">
        <w:rPr>
          <w:sz w:val="24"/>
          <w:szCs w:val="24"/>
          <w:lang w:eastAsia="zh-CN"/>
        </w:rPr>
        <w:t>ych</w:t>
      </w:r>
      <w:proofErr w:type="spellEnd"/>
      <w:r w:rsidRPr="008273AE">
        <w:rPr>
          <w:sz w:val="24"/>
          <w:szCs w:val="24"/>
          <w:lang w:eastAsia="zh-CN"/>
        </w:rPr>
        <w:t xml:space="preserve"> zasoby powołuję się w niniejszym postępowaniu, tj.: ………………………………………………….……………………… </w:t>
      </w:r>
      <w:r w:rsidRPr="008273AE">
        <w:rPr>
          <w:i/>
          <w:sz w:val="24"/>
          <w:szCs w:val="24"/>
          <w:lang w:eastAsia="zh-CN"/>
        </w:rPr>
        <w:t>(podać pełną nazwę/firmę, adres, a także w zależności od podmiotu: NIP/PESEL, KRS/</w:t>
      </w:r>
      <w:proofErr w:type="spellStart"/>
      <w:r w:rsidRPr="008273AE">
        <w:rPr>
          <w:i/>
          <w:sz w:val="24"/>
          <w:szCs w:val="24"/>
          <w:lang w:eastAsia="zh-CN"/>
        </w:rPr>
        <w:t>CEiDG</w:t>
      </w:r>
      <w:proofErr w:type="spellEnd"/>
      <w:r w:rsidRPr="008273AE">
        <w:rPr>
          <w:i/>
          <w:sz w:val="24"/>
          <w:szCs w:val="24"/>
          <w:lang w:eastAsia="zh-CN"/>
        </w:rPr>
        <w:t xml:space="preserve">) </w:t>
      </w:r>
      <w:r w:rsidRPr="008273AE">
        <w:rPr>
          <w:sz w:val="24"/>
          <w:szCs w:val="24"/>
          <w:lang w:eastAsia="zh-CN"/>
        </w:rPr>
        <w:t>nie podlega/ją wykluczeniu z postępowania o udzielenie zamówienia.</w:t>
      </w:r>
    </w:p>
    <w:p w:rsidR="00470F4D" w:rsidRPr="008273AE" w:rsidRDefault="00470F4D" w:rsidP="00470F4D">
      <w:pPr>
        <w:suppressAutoHyphens/>
        <w:autoSpaceDE w:val="0"/>
        <w:spacing w:before="90"/>
        <w:jc w:val="both"/>
        <w:rPr>
          <w:sz w:val="24"/>
          <w:szCs w:val="24"/>
          <w:lang w:eastAsia="zh-CN"/>
        </w:rPr>
      </w:pPr>
    </w:p>
    <w:p w:rsidR="00470F4D" w:rsidRPr="008273AE" w:rsidRDefault="00470F4D" w:rsidP="00470F4D">
      <w:pPr>
        <w:suppressAutoHyphens/>
        <w:autoSpaceDE w:val="0"/>
        <w:jc w:val="both"/>
        <w:rPr>
          <w:sz w:val="20"/>
          <w:lang w:eastAsia="zh-CN"/>
        </w:rPr>
      </w:pPr>
      <w:r w:rsidRPr="008273AE">
        <w:rPr>
          <w:sz w:val="24"/>
          <w:szCs w:val="24"/>
          <w:lang w:eastAsia="zh-CN"/>
        </w:rPr>
        <w:t>…………….……. dnia …………………. r.</w:t>
      </w:r>
    </w:p>
    <w:p w:rsidR="00470F4D" w:rsidRPr="008273AE" w:rsidRDefault="00470F4D" w:rsidP="00470F4D">
      <w:pPr>
        <w:suppressAutoHyphens/>
        <w:autoSpaceDE w:val="0"/>
        <w:jc w:val="both"/>
        <w:rPr>
          <w:sz w:val="24"/>
          <w:szCs w:val="24"/>
          <w:lang w:eastAsia="zh-CN"/>
        </w:rPr>
      </w:pPr>
      <w:r w:rsidRPr="008273AE">
        <w:rPr>
          <w:sz w:val="20"/>
          <w:lang w:eastAsia="zh-CN"/>
        </w:rPr>
        <w:t xml:space="preserve"> </w:t>
      </w:r>
      <w:r w:rsidRPr="008273AE">
        <w:rPr>
          <w:i/>
          <w:sz w:val="20"/>
          <w:lang w:eastAsia="zh-CN"/>
        </w:rPr>
        <w:t>(miejscowość)</w:t>
      </w:r>
    </w:p>
    <w:p w:rsidR="00470F4D" w:rsidRPr="008273AE" w:rsidRDefault="00470F4D" w:rsidP="00470F4D">
      <w:pPr>
        <w:suppressAutoHyphens/>
        <w:autoSpaceDE w:val="0"/>
        <w:jc w:val="both"/>
        <w:rPr>
          <w:i/>
          <w:sz w:val="20"/>
          <w:lang w:eastAsia="zh-CN"/>
        </w:rPr>
      </w:pPr>
      <w:r w:rsidRPr="008273AE">
        <w:rPr>
          <w:sz w:val="24"/>
          <w:szCs w:val="24"/>
          <w:lang w:eastAsia="zh-CN"/>
        </w:rPr>
        <w:tab/>
      </w:r>
      <w:r w:rsidRPr="008273AE">
        <w:rPr>
          <w:sz w:val="24"/>
          <w:szCs w:val="24"/>
          <w:lang w:eastAsia="zh-CN"/>
        </w:rPr>
        <w:tab/>
      </w:r>
      <w:r w:rsidRPr="008273AE">
        <w:rPr>
          <w:sz w:val="24"/>
          <w:szCs w:val="24"/>
          <w:lang w:eastAsia="zh-CN"/>
        </w:rPr>
        <w:tab/>
      </w:r>
      <w:r w:rsidRPr="008273AE">
        <w:rPr>
          <w:sz w:val="24"/>
          <w:szCs w:val="24"/>
          <w:lang w:eastAsia="zh-CN"/>
        </w:rPr>
        <w:tab/>
      </w:r>
      <w:r w:rsidRPr="008273AE">
        <w:rPr>
          <w:sz w:val="24"/>
          <w:szCs w:val="24"/>
          <w:lang w:eastAsia="zh-CN"/>
        </w:rPr>
        <w:tab/>
      </w:r>
      <w:r w:rsidRPr="008273AE">
        <w:rPr>
          <w:sz w:val="24"/>
          <w:szCs w:val="24"/>
          <w:lang w:eastAsia="zh-CN"/>
        </w:rPr>
        <w:tab/>
      </w:r>
      <w:r w:rsidRPr="008273AE">
        <w:rPr>
          <w:sz w:val="24"/>
          <w:szCs w:val="24"/>
          <w:lang w:eastAsia="zh-CN"/>
        </w:rPr>
        <w:tab/>
        <w:t>…………………………………………</w:t>
      </w:r>
    </w:p>
    <w:p w:rsidR="00470F4D" w:rsidRPr="008273AE" w:rsidRDefault="00470F4D" w:rsidP="00470F4D">
      <w:pPr>
        <w:suppressAutoHyphens/>
        <w:autoSpaceDE w:val="0"/>
        <w:ind w:left="3540" w:firstLine="708"/>
        <w:jc w:val="both"/>
        <w:rPr>
          <w:b/>
          <w:sz w:val="24"/>
          <w:szCs w:val="24"/>
          <w:lang w:eastAsia="zh-CN"/>
        </w:rPr>
      </w:pPr>
      <w:r w:rsidRPr="008273AE">
        <w:rPr>
          <w:i/>
          <w:sz w:val="20"/>
          <w:lang w:eastAsia="zh-CN"/>
        </w:rPr>
        <w:t xml:space="preserve">        podpis osoby upoważnionej do reprezentowania firmy)</w:t>
      </w:r>
    </w:p>
    <w:p w:rsidR="00470F4D" w:rsidRPr="008273AE" w:rsidRDefault="00470F4D" w:rsidP="00470F4D">
      <w:pPr>
        <w:suppressAutoHyphens/>
        <w:autoSpaceDE w:val="0"/>
        <w:ind w:left="3540" w:firstLine="708"/>
        <w:jc w:val="both"/>
        <w:rPr>
          <w:b/>
          <w:sz w:val="24"/>
          <w:szCs w:val="24"/>
          <w:lang w:eastAsia="zh-CN"/>
        </w:rPr>
      </w:pPr>
    </w:p>
    <w:p w:rsidR="00470F4D" w:rsidRPr="008273AE" w:rsidRDefault="00470F4D" w:rsidP="00470F4D">
      <w:pPr>
        <w:numPr>
          <w:ilvl w:val="0"/>
          <w:numId w:val="5"/>
        </w:numPr>
        <w:suppressAutoHyphens/>
        <w:autoSpaceDE w:val="0"/>
        <w:spacing w:before="90" w:after="200" w:line="380" w:lineRule="atLeast"/>
        <w:jc w:val="both"/>
        <w:rPr>
          <w:rFonts w:eastAsia="Calibri"/>
          <w:sz w:val="24"/>
          <w:szCs w:val="24"/>
          <w:lang w:eastAsia="zh-CN"/>
        </w:rPr>
      </w:pPr>
      <w:r w:rsidRPr="008273AE">
        <w:rPr>
          <w:rFonts w:eastAsia="Calibri"/>
          <w:b/>
          <w:sz w:val="24"/>
          <w:szCs w:val="24"/>
          <w:lang w:eastAsia="zh-CN"/>
        </w:rPr>
        <w:t xml:space="preserve">składane na podstawie art. 25a ust. 5 pkt 2 </w:t>
      </w:r>
      <w:r w:rsidRPr="008273AE">
        <w:rPr>
          <w:rFonts w:eastAsia="Calibri"/>
          <w:sz w:val="24"/>
          <w:szCs w:val="24"/>
          <w:lang w:eastAsia="zh-CN"/>
        </w:rPr>
        <w:t xml:space="preserve">ustawy </w:t>
      </w:r>
      <w:proofErr w:type="spellStart"/>
      <w:r w:rsidRPr="008273AE">
        <w:rPr>
          <w:rFonts w:eastAsia="Calibri"/>
          <w:sz w:val="24"/>
          <w:szCs w:val="24"/>
          <w:lang w:eastAsia="zh-CN"/>
        </w:rPr>
        <w:t>Pzp</w:t>
      </w:r>
      <w:proofErr w:type="spellEnd"/>
      <w:r w:rsidRPr="008273AE">
        <w:rPr>
          <w:rFonts w:eastAsia="Calibri"/>
          <w:sz w:val="24"/>
          <w:szCs w:val="24"/>
          <w:lang w:eastAsia="zh-CN"/>
        </w:rPr>
        <w:t xml:space="preserve"> –</w:t>
      </w:r>
      <w:r w:rsidRPr="008273AE">
        <w:rPr>
          <w:rFonts w:eastAsia="Calibri"/>
          <w:b/>
          <w:sz w:val="24"/>
          <w:szCs w:val="24"/>
          <w:lang w:eastAsia="zh-CN"/>
        </w:rPr>
        <w:t xml:space="preserve"> dotyczące PODWYKONAWCY NIEBĘDĄCEGO PODMIOTEM, NA KTÓREGO ZASOBY POWOŁUJE SIĘ WYKONAWCA </w:t>
      </w:r>
    </w:p>
    <w:p w:rsidR="00470F4D" w:rsidRPr="008273AE" w:rsidRDefault="00470F4D" w:rsidP="00470F4D">
      <w:pPr>
        <w:suppressAutoHyphens/>
        <w:autoSpaceDE w:val="0"/>
        <w:spacing w:before="90"/>
        <w:jc w:val="both"/>
        <w:rPr>
          <w:sz w:val="24"/>
          <w:szCs w:val="24"/>
          <w:lang w:eastAsia="zh-CN"/>
        </w:rPr>
      </w:pPr>
      <w:r w:rsidRPr="008273AE">
        <w:rPr>
          <w:sz w:val="24"/>
          <w:szCs w:val="24"/>
          <w:lang w:eastAsia="zh-CN"/>
        </w:rPr>
        <w:t>Oświadczam, że następujący/e podmiot/y, będący/e podwykonawcą/</w:t>
      </w:r>
      <w:proofErr w:type="spellStart"/>
      <w:r w:rsidRPr="008273AE">
        <w:rPr>
          <w:sz w:val="24"/>
          <w:szCs w:val="24"/>
          <w:lang w:eastAsia="zh-CN"/>
        </w:rPr>
        <w:t>ami</w:t>
      </w:r>
      <w:proofErr w:type="spellEnd"/>
      <w:r w:rsidRPr="008273AE">
        <w:rPr>
          <w:sz w:val="24"/>
          <w:szCs w:val="24"/>
          <w:lang w:eastAsia="zh-CN"/>
        </w:rPr>
        <w:t xml:space="preserve">: ……………………………………………………………………..….…… </w:t>
      </w:r>
      <w:r w:rsidRPr="008273AE">
        <w:rPr>
          <w:i/>
          <w:sz w:val="24"/>
          <w:szCs w:val="24"/>
          <w:lang w:eastAsia="zh-CN"/>
        </w:rPr>
        <w:t>(podać pełną nazwę/firmę, adres, a także w zależności od podmiotu: NIP/PESEL, KRS/</w:t>
      </w:r>
      <w:proofErr w:type="spellStart"/>
      <w:r w:rsidRPr="008273AE">
        <w:rPr>
          <w:i/>
          <w:sz w:val="24"/>
          <w:szCs w:val="24"/>
          <w:lang w:eastAsia="zh-CN"/>
        </w:rPr>
        <w:t>CEiDG</w:t>
      </w:r>
      <w:proofErr w:type="spellEnd"/>
      <w:r w:rsidRPr="008273AE">
        <w:rPr>
          <w:i/>
          <w:sz w:val="24"/>
          <w:szCs w:val="24"/>
          <w:lang w:eastAsia="zh-CN"/>
        </w:rPr>
        <w:t>)</w:t>
      </w:r>
      <w:r w:rsidRPr="008273AE">
        <w:rPr>
          <w:sz w:val="24"/>
          <w:szCs w:val="24"/>
          <w:lang w:eastAsia="zh-CN"/>
        </w:rPr>
        <w:t>, nie podlega/ą wykluczeniu z postępowania o udzielenie zamówienia.</w:t>
      </w:r>
    </w:p>
    <w:p w:rsidR="00470F4D" w:rsidRPr="008273AE" w:rsidRDefault="00470F4D" w:rsidP="00470F4D">
      <w:pPr>
        <w:suppressAutoHyphens/>
        <w:autoSpaceDE w:val="0"/>
        <w:jc w:val="both"/>
        <w:rPr>
          <w:i/>
          <w:sz w:val="20"/>
          <w:lang w:eastAsia="zh-CN"/>
        </w:rPr>
      </w:pPr>
      <w:r w:rsidRPr="008273AE">
        <w:rPr>
          <w:sz w:val="24"/>
          <w:szCs w:val="24"/>
          <w:lang w:eastAsia="zh-CN"/>
        </w:rPr>
        <w:t>…………….……. dnia …………………. r.</w:t>
      </w:r>
    </w:p>
    <w:p w:rsidR="00470F4D" w:rsidRPr="008273AE" w:rsidRDefault="00470F4D" w:rsidP="00470F4D">
      <w:pPr>
        <w:suppressAutoHyphens/>
        <w:autoSpaceDE w:val="0"/>
        <w:jc w:val="both"/>
        <w:rPr>
          <w:i/>
          <w:sz w:val="24"/>
          <w:szCs w:val="24"/>
          <w:lang w:eastAsia="zh-CN"/>
        </w:rPr>
      </w:pPr>
      <w:r w:rsidRPr="008273AE">
        <w:rPr>
          <w:i/>
          <w:sz w:val="20"/>
          <w:lang w:eastAsia="zh-CN"/>
        </w:rPr>
        <w:t xml:space="preserve">     (miejscowość)</w:t>
      </w:r>
      <w:r w:rsidRPr="008273AE">
        <w:rPr>
          <w:i/>
          <w:sz w:val="24"/>
          <w:szCs w:val="24"/>
          <w:lang w:eastAsia="zh-CN"/>
        </w:rPr>
        <w:t xml:space="preserve"> </w:t>
      </w:r>
      <w:r w:rsidRPr="008273AE">
        <w:rPr>
          <w:sz w:val="24"/>
          <w:szCs w:val="24"/>
          <w:lang w:eastAsia="zh-CN"/>
        </w:rPr>
        <w:tab/>
      </w:r>
      <w:r w:rsidRPr="008273AE">
        <w:rPr>
          <w:sz w:val="24"/>
          <w:szCs w:val="24"/>
          <w:lang w:eastAsia="zh-CN"/>
        </w:rPr>
        <w:tab/>
      </w:r>
      <w:r w:rsidRPr="008273AE">
        <w:rPr>
          <w:sz w:val="24"/>
          <w:szCs w:val="24"/>
          <w:lang w:eastAsia="zh-CN"/>
        </w:rPr>
        <w:tab/>
      </w:r>
      <w:r w:rsidRPr="008273AE">
        <w:rPr>
          <w:sz w:val="24"/>
          <w:szCs w:val="24"/>
          <w:lang w:eastAsia="zh-CN"/>
        </w:rPr>
        <w:tab/>
      </w:r>
      <w:r w:rsidRPr="008273AE">
        <w:rPr>
          <w:sz w:val="24"/>
          <w:szCs w:val="24"/>
          <w:lang w:eastAsia="zh-CN"/>
        </w:rPr>
        <w:tab/>
      </w:r>
      <w:r w:rsidRPr="008273AE">
        <w:rPr>
          <w:sz w:val="24"/>
          <w:szCs w:val="24"/>
          <w:lang w:eastAsia="zh-CN"/>
        </w:rPr>
        <w:tab/>
      </w:r>
      <w:r w:rsidRPr="008273AE">
        <w:rPr>
          <w:sz w:val="24"/>
          <w:szCs w:val="24"/>
          <w:lang w:eastAsia="zh-CN"/>
        </w:rPr>
        <w:tab/>
      </w:r>
      <w:r w:rsidRPr="008273AE">
        <w:rPr>
          <w:sz w:val="24"/>
          <w:szCs w:val="24"/>
          <w:lang w:eastAsia="zh-CN"/>
        </w:rPr>
        <w:tab/>
      </w:r>
      <w:r w:rsidRPr="008273AE">
        <w:rPr>
          <w:sz w:val="24"/>
          <w:szCs w:val="24"/>
          <w:lang w:eastAsia="zh-CN"/>
        </w:rPr>
        <w:tab/>
      </w:r>
      <w:r w:rsidRPr="008273AE">
        <w:rPr>
          <w:sz w:val="24"/>
          <w:szCs w:val="24"/>
          <w:lang w:eastAsia="zh-CN"/>
        </w:rPr>
        <w:tab/>
      </w:r>
      <w:r w:rsidRPr="008273AE">
        <w:rPr>
          <w:sz w:val="24"/>
          <w:szCs w:val="24"/>
          <w:lang w:eastAsia="zh-CN"/>
        </w:rPr>
        <w:tab/>
      </w:r>
      <w:r w:rsidRPr="008273AE">
        <w:rPr>
          <w:sz w:val="24"/>
          <w:szCs w:val="24"/>
          <w:lang w:eastAsia="zh-CN"/>
        </w:rPr>
        <w:tab/>
        <w:t xml:space="preserve">                                                   …………………………………………</w:t>
      </w:r>
      <w:r w:rsidRPr="008273AE">
        <w:rPr>
          <w:i/>
          <w:sz w:val="24"/>
          <w:szCs w:val="24"/>
          <w:lang w:eastAsia="zh-CN"/>
        </w:rPr>
        <w:t xml:space="preserve">  </w:t>
      </w:r>
    </w:p>
    <w:p w:rsidR="00470F4D" w:rsidRPr="008273AE" w:rsidRDefault="00470F4D" w:rsidP="00470F4D">
      <w:pPr>
        <w:suppressAutoHyphens/>
        <w:autoSpaceDE w:val="0"/>
        <w:jc w:val="both"/>
        <w:rPr>
          <w:b/>
          <w:sz w:val="24"/>
          <w:szCs w:val="24"/>
          <w:lang w:eastAsia="zh-CN"/>
        </w:rPr>
      </w:pPr>
      <w:r w:rsidRPr="008273AE">
        <w:rPr>
          <w:i/>
          <w:sz w:val="24"/>
          <w:szCs w:val="24"/>
          <w:lang w:eastAsia="zh-CN"/>
        </w:rPr>
        <w:t xml:space="preserve">                                                                            </w:t>
      </w:r>
      <w:r w:rsidRPr="008273AE">
        <w:rPr>
          <w:i/>
          <w:sz w:val="20"/>
          <w:lang w:eastAsia="zh-CN"/>
        </w:rPr>
        <w:t>(podpis osoby upoważnionej do reprezentowania firmy)</w:t>
      </w:r>
    </w:p>
    <w:p w:rsidR="00470F4D" w:rsidRPr="008273AE" w:rsidRDefault="00470F4D" w:rsidP="00470F4D">
      <w:pPr>
        <w:suppressAutoHyphens/>
        <w:autoSpaceDE w:val="0"/>
        <w:spacing w:before="90"/>
        <w:ind w:left="-142"/>
        <w:jc w:val="both"/>
        <w:rPr>
          <w:b/>
          <w:sz w:val="24"/>
          <w:szCs w:val="24"/>
          <w:lang w:eastAsia="zh-CN"/>
        </w:rPr>
      </w:pPr>
    </w:p>
    <w:p w:rsidR="00470F4D" w:rsidRPr="008273AE" w:rsidRDefault="00470F4D" w:rsidP="00470F4D">
      <w:pPr>
        <w:suppressAutoHyphens/>
        <w:autoSpaceDE w:val="0"/>
        <w:spacing w:before="90"/>
        <w:ind w:left="-142"/>
        <w:jc w:val="both"/>
        <w:rPr>
          <w:b/>
          <w:w w:val="89"/>
          <w:sz w:val="25"/>
          <w:szCs w:val="24"/>
          <w:lang w:eastAsia="zh-CN"/>
        </w:rPr>
      </w:pPr>
      <w:r w:rsidRPr="008273AE">
        <w:rPr>
          <w:b/>
          <w:sz w:val="24"/>
          <w:szCs w:val="24"/>
          <w:lang w:eastAsia="zh-CN"/>
        </w:rPr>
        <w:t xml:space="preserve">II. </w:t>
      </w:r>
      <w:r w:rsidRPr="008273AE">
        <w:rPr>
          <w:b/>
          <w:sz w:val="24"/>
          <w:szCs w:val="24"/>
          <w:u w:val="single"/>
          <w:lang w:eastAsia="zh-CN"/>
        </w:rPr>
        <w:t>OŚWIADCZENIE DOTYCZĄCE SPEŁNIANIA WARUNKÓW UDZIAŁU  W</w:t>
      </w:r>
      <w:r w:rsidR="00BD6527">
        <w:rPr>
          <w:b/>
          <w:sz w:val="24"/>
          <w:szCs w:val="24"/>
          <w:u w:val="single"/>
          <w:lang w:eastAsia="zh-CN"/>
        </w:rPr>
        <w:t> </w:t>
      </w:r>
      <w:r w:rsidRPr="008273AE">
        <w:rPr>
          <w:b/>
          <w:sz w:val="24"/>
          <w:szCs w:val="24"/>
          <w:u w:val="single"/>
          <w:lang w:eastAsia="zh-CN"/>
        </w:rPr>
        <w:t xml:space="preserve"> POSTĘPOWANIU</w:t>
      </w:r>
    </w:p>
    <w:p w:rsidR="00470F4D" w:rsidRPr="008273AE" w:rsidRDefault="00470F4D" w:rsidP="00470F4D">
      <w:pPr>
        <w:numPr>
          <w:ilvl w:val="3"/>
          <w:numId w:val="4"/>
        </w:numPr>
        <w:suppressAutoHyphens/>
        <w:autoSpaceDE w:val="0"/>
        <w:spacing w:before="90" w:after="200" w:line="380" w:lineRule="atLeast"/>
        <w:ind w:left="426" w:firstLine="0"/>
        <w:jc w:val="both"/>
        <w:rPr>
          <w:rFonts w:eastAsia="Calibri"/>
          <w:sz w:val="24"/>
          <w:szCs w:val="24"/>
          <w:lang w:eastAsia="zh-CN"/>
        </w:rPr>
      </w:pPr>
      <w:r w:rsidRPr="008273AE">
        <w:rPr>
          <w:rFonts w:eastAsia="Calibri"/>
          <w:b/>
          <w:sz w:val="24"/>
          <w:szCs w:val="24"/>
          <w:lang w:eastAsia="zh-CN"/>
        </w:rPr>
        <w:t xml:space="preserve">składane na podstawie art. 25a ust. 1 </w:t>
      </w:r>
      <w:r w:rsidRPr="008273AE">
        <w:rPr>
          <w:rFonts w:eastAsia="Calibri"/>
          <w:sz w:val="24"/>
          <w:szCs w:val="24"/>
          <w:lang w:eastAsia="zh-CN"/>
        </w:rPr>
        <w:t xml:space="preserve">ustawy </w:t>
      </w:r>
      <w:proofErr w:type="spellStart"/>
      <w:r w:rsidRPr="008273AE">
        <w:rPr>
          <w:rFonts w:eastAsia="Calibri"/>
          <w:sz w:val="24"/>
          <w:szCs w:val="24"/>
          <w:lang w:eastAsia="zh-CN"/>
        </w:rPr>
        <w:t>Pzp</w:t>
      </w:r>
      <w:proofErr w:type="spellEnd"/>
      <w:r w:rsidRPr="008273AE">
        <w:rPr>
          <w:rFonts w:eastAsia="Calibri"/>
          <w:b/>
          <w:sz w:val="24"/>
          <w:szCs w:val="24"/>
          <w:lang w:eastAsia="zh-CN"/>
        </w:rPr>
        <w:t xml:space="preserve"> - INFORMACJA DOTYCZĄCA WYKONAWCY:</w:t>
      </w:r>
    </w:p>
    <w:p w:rsidR="00470F4D" w:rsidRPr="008273AE" w:rsidRDefault="00470F4D" w:rsidP="00470F4D">
      <w:pPr>
        <w:suppressAutoHyphens/>
        <w:autoSpaceDE w:val="0"/>
        <w:spacing w:before="90"/>
        <w:jc w:val="both"/>
        <w:rPr>
          <w:rFonts w:eastAsia="Calibri"/>
          <w:sz w:val="24"/>
          <w:szCs w:val="24"/>
          <w:lang w:eastAsia="zh-CN"/>
        </w:rPr>
      </w:pPr>
      <w:r w:rsidRPr="008273AE">
        <w:rPr>
          <w:rFonts w:eastAsia="Calibri"/>
          <w:sz w:val="24"/>
          <w:szCs w:val="24"/>
          <w:lang w:eastAsia="zh-CN"/>
        </w:rPr>
        <w:t>Oświadczam, że spełniam warunki udziału w postępowaniu określone przez zamawiającego.</w:t>
      </w:r>
    </w:p>
    <w:p w:rsidR="00470F4D" w:rsidRPr="008273AE" w:rsidRDefault="00470F4D" w:rsidP="00470F4D">
      <w:pPr>
        <w:suppressAutoHyphens/>
        <w:autoSpaceDE w:val="0"/>
        <w:spacing w:before="90" w:after="160"/>
        <w:jc w:val="both"/>
        <w:rPr>
          <w:rFonts w:eastAsia="Calibri"/>
          <w:sz w:val="24"/>
          <w:szCs w:val="24"/>
          <w:lang w:eastAsia="zh-CN"/>
        </w:rPr>
      </w:pPr>
    </w:p>
    <w:p w:rsidR="00470F4D" w:rsidRPr="008273AE" w:rsidRDefault="00470F4D" w:rsidP="00470F4D">
      <w:pPr>
        <w:suppressAutoHyphens/>
        <w:autoSpaceDE w:val="0"/>
        <w:jc w:val="both"/>
        <w:rPr>
          <w:sz w:val="24"/>
          <w:szCs w:val="24"/>
          <w:lang w:eastAsia="zh-CN"/>
        </w:rPr>
      </w:pPr>
      <w:r w:rsidRPr="008273AE">
        <w:rPr>
          <w:sz w:val="24"/>
          <w:szCs w:val="24"/>
          <w:lang w:eastAsia="zh-CN"/>
        </w:rPr>
        <w:t>…………….……. dnia …………………. r.</w:t>
      </w:r>
    </w:p>
    <w:p w:rsidR="00470F4D" w:rsidRPr="008273AE" w:rsidRDefault="00470F4D" w:rsidP="00470F4D">
      <w:pPr>
        <w:suppressAutoHyphens/>
        <w:autoSpaceDE w:val="0"/>
        <w:jc w:val="both"/>
        <w:rPr>
          <w:sz w:val="24"/>
          <w:szCs w:val="24"/>
          <w:lang w:eastAsia="zh-CN"/>
        </w:rPr>
      </w:pPr>
      <w:r w:rsidRPr="008273AE">
        <w:rPr>
          <w:sz w:val="24"/>
          <w:szCs w:val="24"/>
          <w:lang w:eastAsia="zh-CN"/>
        </w:rPr>
        <w:t xml:space="preserve"> </w:t>
      </w:r>
      <w:r w:rsidRPr="008273AE">
        <w:rPr>
          <w:i/>
          <w:sz w:val="20"/>
          <w:lang w:eastAsia="zh-CN"/>
        </w:rPr>
        <w:t xml:space="preserve">(miejscowość) </w:t>
      </w:r>
    </w:p>
    <w:p w:rsidR="00470F4D" w:rsidRPr="008273AE" w:rsidRDefault="00470F4D" w:rsidP="00470F4D">
      <w:pPr>
        <w:suppressAutoHyphens/>
        <w:autoSpaceDE w:val="0"/>
        <w:spacing w:before="90"/>
        <w:jc w:val="both"/>
        <w:rPr>
          <w:sz w:val="24"/>
          <w:szCs w:val="24"/>
          <w:lang w:eastAsia="zh-CN"/>
        </w:rPr>
      </w:pPr>
    </w:p>
    <w:p w:rsidR="00470F4D" w:rsidRPr="008273AE" w:rsidRDefault="00470F4D" w:rsidP="00470F4D">
      <w:pPr>
        <w:suppressAutoHyphens/>
        <w:autoSpaceDE w:val="0"/>
        <w:jc w:val="both"/>
        <w:rPr>
          <w:i/>
          <w:sz w:val="20"/>
          <w:lang w:eastAsia="zh-CN"/>
        </w:rPr>
      </w:pPr>
      <w:r w:rsidRPr="008273AE">
        <w:rPr>
          <w:sz w:val="24"/>
          <w:szCs w:val="24"/>
          <w:lang w:eastAsia="zh-CN"/>
        </w:rPr>
        <w:tab/>
      </w:r>
      <w:r w:rsidRPr="008273AE">
        <w:rPr>
          <w:sz w:val="24"/>
          <w:szCs w:val="24"/>
          <w:lang w:eastAsia="zh-CN"/>
        </w:rPr>
        <w:tab/>
      </w:r>
      <w:r w:rsidRPr="008273AE">
        <w:rPr>
          <w:sz w:val="24"/>
          <w:szCs w:val="24"/>
          <w:lang w:eastAsia="zh-CN"/>
        </w:rPr>
        <w:tab/>
      </w:r>
      <w:r w:rsidRPr="008273AE">
        <w:rPr>
          <w:sz w:val="24"/>
          <w:szCs w:val="24"/>
          <w:lang w:eastAsia="zh-CN"/>
        </w:rPr>
        <w:tab/>
      </w:r>
      <w:r w:rsidRPr="008273AE">
        <w:rPr>
          <w:sz w:val="24"/>
          <w:szCs w:val="24"/>
          <w:lang w:eastAsia="zh-CN"/>
        </w:rPr>
        <w:tab/>
        <w:t xml:space="preserve">             ………………………………………</w:t>
      </w:r>
    </w:p>
    <w:p w:rsidR="00470F4D" w:rsidRPr="008273AE" w:rsidRDefault="00470F4D" w:rsidP="00470F4D">
      <w:pPr>
        <w:suppressAutoHyphens/>
        <w:autoSpaceDE w:val="0"/>
        <w:ind w:left="3540"/>
        <w:jc w:val="both"/>
        <w:rPr>
          <w:rFonts w:eastAsia="Calibri"/>
          <w:i/>
          <w:sz w:val="24"/>
          <w:szCs w:val="24"/>
          <w:lang w:eastAsia="zh-CN"/>
        </w:rPr>
      </w:pPr>
      <w:r w:rsidRPr="008273AE">
        <w:rPr>
          <w:i/>
          <w:sz w:val="20"/>
          <w:lang w:eastAsia="zh-CN"/>
        </w:rPr>
        <w:t xml:space="preserve">          (podpis osoby upoważnionej do reprezentowania firmy)</w:t>
      </w:r>
    </w:p>
    <w:p w:rsidR="00470F4D" w:rsidRPr="008273AE" w:rsidRDefault="00470F4D" w:rsidP="00470F4D">
      <w:pPr>
        <w:suppressAutoHyphens/>
        <w:autoSpaceDE w:val="0"/>
        <w:spacing w:before="90"/>
        <w:ind w:left="5664" w:firstLine="708"/>
        <w:jc w:val="both"/>
        <w:rPr>
          <w:rFonts w:eastAsia="Calibri"/>
          <w:i/>
          <w:sz w:val="24"/>
          <w:szCs w:val="24"/>
          <w:lang w:eastAsia="zh-CN"/>
        </w:rPr>
      </w:pPr>
    </w:p>
    <w:p w:rsidR="00470F4D" w:rsidRPr="008273AE" w:rsidRDefault="00470F4D" w:rsidP="00470F4D">
      <w:pPr>
        <w:suppressAutoHyphens/>
        <w:autoSpaceDE w:val="0"/>
        <w:spacing w:before="90"/>
        <w:ind w:left="5664" w:firstLine="708"/>
        <w:jc w:val="both"/>
        <w:rPr>
          <w:rFonts w:eastAsia="Calibri"/>
          <w:i/>
          <w:sz w:val="24"/>
          <w:szCs w:val="24"/>
          <w:lang w:eastAsia="zh-CN"/>
        </w:rPr>
      </w:pPr>
    </w:p>
    <w:p w:rsidR="00470F4D" w:rsidRPr="008273AE" w:rsidRDefault="00470F4D" w:rsidP="00470F4D">
      <w:pPr>
        <w:numPr>
          <w:ilvl w:val="3"/>
          <w:numId w:val="4"/>
        </w:numPr>
        <w:suppressAutoHyphens/>
        <w:autoSpaceDE w:val="0"/>
        <w:spacing w:before="90" w:after="200" w:line="380" w:lineRule="atLeast"/>
        <w:ind w:left="426" w:firstLine="0"/>
        <w:jc w:val="both"/>
        <w:rPr>
          <w:rFonts w:eastAsia="Calibri"/>
          <w:sz w:val="24"/>
          <w:szCs w:val="24"/>
          <w:lang w:eastAsia="zh-CN"/>
        </w:rPr>
      </w:pPr>
      <w:r w:rsidRPr="008273AE">
        <w:rPr>
          <w:rFonts w:eastAsia="Calibri"/>
          <w:b/>
          <w:sz w:val="24"/>
          <w:szCs w:val="24"/>
          <w:lang w:eastAsia="zh-CN"/>
        </w:rPr>
        <w:t xml:space="preserve">składane na podstawie art. 25a ust. 3 pkt 2 </w:t>
      </w:r>
      <w:r w:rsidRPr="008273AE">
        <w:rPr>
          <w:rFonts w:eastAsia="Calibri"/>
          <w:sz w:val="24"/>
          <w:szCs w:val="24"/>
          <w:lang w:eastAsia="zh-CN"/>
        </w:rPr>
        <w:t xml:space="preserve">ustawy </w:t>
      </w:r>
      <w:proofErr w:type="spellStart"/>
      <w:r w:rsidRPr="008273AE">
        <w:rPr>
          <w:rFonts w:eastAsia="Calibri"/>
          <w:sz w:val="24"/>
          <w:szCs w:val="24"/>
          <w:lang w:eastAsia="zh-CN"/>
        </w:rPr>
        <w:t>Pzp</w:t>
      </w:r>
      <w:proofErr w:type="spellEnd"/>
      <w:r w:rsidRPr="008273AE">
        <w:rPr>
          <w:rFonts w:eastAsia="Calibri"/>
          <w:sz w:val="24"/>
          <w:szCs w:val="24"/>
          <w:lang w:eastAsia="zh-CN"/>
        </w:rPr>
        <w:t xml:space="preserve"> </w:t>
      </w:r>
      <w:r w:rsidRPr="008273AE">
        <w:rPr>
          <w:rFonts w:eastAsia="Calibri"/>
          <w:b/>
          <w:sz w:val="24"/>
          <w:szCs w:val="24"/>
          <w:lang w:eastAsia="zh-CN"/>
        </w:rPr>
        <w:t>INFORMACJA W</w:t>
      </w:r>
      <w:r w:rsidR="00BD6527">
        <w:rPr>
          <w:rFonts w:eastAsia="Calibri"/>
          <w:b/>
          <w:sz w:val="24"/>
          <w:szCs w:val="24"/>
          <w:lang w:eastAsia="zh-CN"/>
        </w:rPr>
        <w:t> </w:t>
      </w:r>
      <w:r w:rsidRPr="008273AE">
        <w:rPr>
          <w:rFonts w:eastAsia="Calibri"/>
          <w:b/>
          <w:sz w:val="24"/>
          <w:szCs w:val="24"/>
          <w:lang w:eastAsia="zh-CN"/>
        </w:rPr>
        <w:t>ZWIĄZKU Z POLEGANIEM NA ZASOBACH INNYCH PODMIOTÓW</w:t>
      </w:r>
      <w:r w:rsidRPr="008273AE">
        <w:rPr>
          <w:rFonts w:eastAsia="Calibri"/>
          <w:sz w:val="24"/>
          <w:szCs w:val="24"/>
          <w:lang w:eastAsia="zh-CN"/>
        </w:rPr>
        <w:t xml:space="preserve">: </w:t>
      </w:r>
    </w:p>
    <w:p w:rsidR="00470F4D" w:rsidRPr="008273AE" w:rsidRDefault="00470F4D" w:rsidP="00470F4D">
      <w:pPr>
        <w:suppressAutoHyphens/>
        <w:autoSpaceDE w:val="0"/>
        <w:spacing w:before="90"/>
        <w:jc w:val="both"/>
        <w:rPr>
          <w:sz w:val="24"/>
          <w:szCs w:val="24"/>
          <w:lang w:eastAsia="zh-CN"/>
        </w:rPr>
      </w:pPr>
      <w:r w:rsidRPr="008273AE">
        <w:rPr>
          <w:rFonts w:eastAsia="Calibri"/>
          <w:sz w:val="24"/>
          <w:szCs w:val="24"/>
          <w:lang w:eastAsia="zh-CN"/>
        </w:rPr>
        <w:t>Oświadczam, że w celu wykazania spełniania warunków udziału w postępowaniu, określonych przez zamawiającego, polegam na zasobach następującego/</w:t>
      </w:r>
      <w:proofErr w:type="spellStart"/>
      <w:r w:rsidRPr="008273AE">
        <w:rPr>
          <w:rFonts w:eastAsia="Calibri"/>
          <w:sz w:val="24"/>
          <w:szCs w:val="24"/>
          <w:lang w:eastAsia="zh-CN"/>
        </w:rPr>
        <w:t>ych</w:t>
      </w:r>
      <w:proofErr w:type="spellEnd"/>
      <w:r w:rsidRPr="008273AE">
        <w:rPr>
          <w:rFonts w:eastAsia="Calibri"/>
          <w:sz w:val="24"/>
          <w:szCs w:val="24"/>
          <w:lang w:eastAsia="zh-CN"/>
        </w:rPr>
        <w:t xml:space="preserve"> podmiotu/ów: </w:t>
      </w:r>
    </w:p>
    <w:p w:rsidR="00470F4D" w:rsidRPr="008273AE" w:rsidRDefault="00470F4D" w:rsidP="00470F4D">
      <w:pPr>
        <w:numPr>
          <w:ilvl w:val="0"/>
          <w:numId w:val="9"/>
        </w:numPr>
        <w:suppressAutoHyphens/>
        <w:autoSpaceDE w:val="0"/>
        <w:spacing w:before="90" w:line="380" w:lineRule="atLeast"/>
        <w:jc w:val="both"/>
        <w:rPr>
          <w:sz w:val="24"/>
          <w:szCs w:val="24"/>
          <w:lang w:eastAsia="zh-CN"/>
        </w:rPr>
      </w:pPr>
      <w:r w:rsidRPr="008273AE">
        <w:rPr>
          <w:sz w:val="24"/>
          <w:szCs w:val="24"/>
          <w:lang w:eastAsia="zh-CN"/>
        </w:rPr>
        <w:lastRenderedPageBreak/>
        <w:t>……………</w:t>
      </w:r>
      <w:r w:rsidRPr="008273AE">
        <w:rPr>
          <w:rFonts w:eastAsia="Calibri"/>
          <w:sz w:val="24"/>
          <w:szCs w:val="24"/>
          <w:lang w:eastAsia="zh-CN"/>
        </w:rPr>
        <w:t>..……………………………………………..,</w:t>
      </w:r>
    </w:p>
    <w:p w:rsidR="00470F4D" w:rsidRPr="008273AE" w:rsidRDefault="00470F4D" w:rsidP="00470F4D">
      <w:pPr>
        <w:numPr>
          <w:ilvl w:val="0"/>
          <w:numId w:val="9"/>
        </w:numPr>
        <w:suppressAutoHyphens/>
        <w:autoSpaceDE w:val="0"/>
        <w:spacing w:before="90" w:line="380" w:lineRule="atLeast"/>
        <w:jc w:val="both"/>
        <w:rPr>
          <w:rFonts w:eastAsia="Calibri"/>
          <w:sz w:val="24"/>
          <w:szCs w:val="24"/>
          <w:lang w:eastAsia="zh-CN"/>
        </w:rPr>
      </w:pPr>
      <w:r w:rsidRPr="008273AE">
        <w:rPr>
          <w:sz w:val="24"/>
          <w:szCs w:val="24"/>
          <w:lang w:eastAsia="zh-CN"/>
        </w:rPr>
        <w:t xml:space="preserve"> ……………</w:t>
      </w:r>
      <w:r w:rsidRPr="008273AE">
        <w:rPr>
          <w:rFonts w:eastAsia="Calibri"/>
          <w:sz w:val="24"/>
          <w:szCs w:val="24"/>
          <w:lang w:eastAsia="zh-CN"/>
        </w:rPr>
        <w:t>..……………………………………………..,</w:t>
      </w:r>
    </w:p>
    <w:p w:rsidR="00470F4D" w:rsidRPr="008273AE" w:rsidRDefault="00470F4D" w:rsidP="00470F4D">
      <w:pPr>
        <w:suppressAutoHyphens/>
        <w:autoSpaceDE w:val="0"/>
        <w:spacing w:before="90"/>
        <w:jc w:val="both"/>
        <w:rPr>
          <w:i/>
          <w:sz w:val="24"/>
          <w:szCs w:val="24"/>
          <w:lang w:eastAsia="zh-CN"/>
        </w:rPr>
      </w:pPr>
      <w:r w:rsidRPr="008273AE">
        <w:rPr>
          <w:rFonts w:eastAsia="Calibri"/>
          <w:sz w:val="24"/>
          <w:szCs w:val="24"/>
          <w:lang w:eastAsia="zh-CN"/>
        </w:rPr>
        <w:t xml:space="preserve">w następującym zakresie: …………………………………………………..………………………………………………………………………… </w:t>
      </w:r>
    </w:p>
    <w:p w:rsidR="00470F4D" w:rsidRPr="008273AE" w:rsidRDefault="00470F4D" w:rsidP="00470F4D">
      <w:pPr>
        <w:suppressAutoHyphens/>
        <w:autoSpaceDE w:val="0"/>
        <w:spacing w:before="90"/>
        <w:jc w:val="both"/>
        <w:rPr>
          <w:rFonts w:eastAsia="Calibri"/>
          <w:sz w:val="24"/>
          <w:szCs w:val="24"/>
          <w:lang w:eastAsia="zh-CN"/>
        </w:rPr>
      </w:pPr>
      <w:r w:rsidRPr="008273AE">
        <w:rPr>
          <w:i/>
          <w:sz w:val="24"/>
          <w:szCs w:val="24"/>
          <w:lang w:eastAsia="zh-CN"/>
        </w:rPr>
        <w:t xml:space="preserve">                             </w:t>
      </w:r>
      <w:r w:rsidRPr="008273AE">
        <w:rPr>
          <w:rFonts w:eastAsia="Calibri"/>
          <w:i/>
          <w:sz w:val="24"/>
          <w:szCs w:val="24"/>
          <w:lang w:eastAsia="zh-CN"/>
        </w:rPr>
        <w:t xml:space="preserve">(wskazać podmiot i określić odpowiedni zakres dla wskazanego podmiotu). </w:t>
      </w:r>
    </w:p>
    <w:p w:rsidR="00470F4D" w:rsidRPr="008273AE" w:rsidRDefault="00470F4D" w:rsidP="00470F4D">
      <w:pPr>
        <w:suppressAutoHyphens/>
        <w:autoSpaceDE w:val="0"/>
        <w:spacing w:before="90"/>
        <w:jc w:val="both"/>
        <w:rPr>
          <w:rFonts w:eastAsia="Calibri"/>
          <w:sz w:val="24"/>
          <w:szCs w:val="24"/>
          <w:lang w:eastAsia="zh-CN"/>
        </w:rPr>
      </w:pPr>
    </w:p>
    <w:p w:rsidR="00470F4D" w:rsidRPr="008273AE" w:rsidRDefault="00470F4D" w:rsidP="00470F4D">
      <w:pPr>
        <w:suppressAutoHyphens/>
        <w:autoSpaceDE w:val="0"/>
        <w:jc w:val="both"/>
        <w:rPr>
          <w:rFonts w:eastAsia="Calibri"/>
          <w:i/>
          <w:sz w:val="20"/>
          <w:lang w:eastAsia="zh-CN"/>
        </w:rPr>
      </w:pPr>
      <w:r w:rsidRPr="008273AE">
        <w:rPr>
          <w:sz w:val="24"/>
          <w:szCs w:val="24"/>
          <w:lang w:eastAsia="zh-CN"/>
        </w:rPr>
        <w:t>……………</w:t>
      </w:r>
      <w:r w:rsidRPr="008273AE">
        <w:rPr>
          <w:rFonts w:eastAsia="Calibri"/>
          <w:sz w:val="24"/>
          <w:szCs w:val="24"/>
          <w:lang w:eastAsia="zh-CN"/>
        </w:rPr>
        <w:t xml:space="preserve">.……. dnia ………….……. r. </w:t>
      </w:r>
    </w:p>
    <w:p w:rsidR="00470F4D" w:rsidRPr="008273AE" w:rsidRDefault="00470F4D" w:rsidP="00470F4D">
      <w:pPr>
        <w:suppressAutoHyphens/>
        <w:autoSpaceDE w:val="0"/>
        <w:jc w:val="both"/>
        <w:rPr>
          <w:rFonts w:eastAsia="Calibri"/>
          <w:sz w:val="24"/>
          <w:szCs w:val="24"/>
          <w:lang w:eastAsia="zh-CN"/>
        </w:rPr>
      </w:pPr>
      <w:r w:rsidRPr="008273AE">
        <w:rPr>
          <w:rFonts w:eastAsia="Calibri"/>
          <w:i/>
          <w:sz w:val="20"/>
          <w:lang w:eastAsia="zh-CN"/>
        </w:rPr>
        <w:t>(miejscowość)</w:t>
      </w:r>
    </w:p>
    <w:p w:rsidR="00470F4D" w:rsidRPr="008273AE" w:rsidRDefault="00470F4D" w:rsidP="00470F4D">
      <w:pPr>
        <w:suppressAutoHyphens/>
        <w:autoSpaceDE w:val="0"/>
        <w:jc w:val="both"/>
        <w:rPr>
          <w:i/>
          <w:sz w:val="20"/>
          <w:lang w:eastAsia="zh-CN"/>
        </w:rPr>
      </w:pPr>
      <w:r w:rsidRPr="008273AE">
        <w:rPr>
          <w:rFonts w:eastAsia="Calibri"/>
          <w:sz w:val="24"/>
          <w:szCs w:val="24"/>
          <w:lang w:eastAsia="zh-CN"/>
        </w:rPr>
        <w:tab/>
      </w:r>
      <w:r w:rsidRPr="008273AE">
        <w:rPr>
          <w:rFonts w:eastAsia="Calibri"/>
          <w:sz w:val="24"/>
          <w:szCs w:val="24"/>
          <w:lang w:eastAsia="zh-CN"/>
        </w:rPr>
        <w:tab/>
      </w:r>
      <w:r w:rsidRPr="008273AE">
        <w:rPr>
          <w:rFonts w:eastAsia="Calibri"/>
          <w:sz w:val="24"/>
          <w:szCs w:val="24"/>
          <w:lang w:eastAsia="zh-CN"/>
        </w:rPr>
        <w:tab/>
      </w:r>
      <w:r w:rsidRPr="008273AE">
        <w:rPr>
          <w:rFonts w:eastAsia="Calibri"/>
          <w:sz w:val="24"/>
          <w:szCs w:val="24"/>
          <w:lang w:eastAsia="zh-CN"/>
        </w:rPr>
        <w:tab/>
      </w:r>
      <w:r w:rsidRPr="008273AE">
        <w:rPr>
          <w:rFonts w:eastAsia="Calibri"/>
          <w:sz w:val="24"/>
          <w:szCs w:val="24"/>
          <w:lang w:eastAsia="zh-CN"/>
        </w:rPr>
        <w:tab/>
        <w:t xml:space="preserve">              …………………………………………</w:t>
      </w:r>
    </w:p>
    <w:p w:rsidR="00470F4D" w:rsidRPr="008273AE" w:rsidRDefault="00470F4D" w:rsidP="00470F4D">
      <w:pPr>
        <w:suppressAutoHyphens/>
        <w:autoSpaceDE w:val="0"/>
        <w:ind w:left="3540"/>
        <w:jc w:val="both"/>
        <w:rPr>
          <w:rFonts w:eastAsia="TimesNewRoman"/>
          <w:b/>
          <w:sz w:val="24"/>
          <w:szCs w:val="24"/>
          <w:lang w:eastAsia="zh-CN"/>
        </w:rPr>
      </w:pPr>
      <w:r w:rsidRPr="008273AE">
        <w:rPr>
          <w:i/>
          <w:sz w:val="20"/>
          <w:lang w:eastAsia="zh-CN"/>
        </w:rPr>
        <w:t xml:space="preserve">            (podpis osoby upoważnionej do reprezentowania firmy)</w:t>
      </w:r>
    </w:p>
    <w:p w:rsidR="00470F4D" w:rsidRPr="008273AE" w:rsidRDefault="00470F4D" w:rsidP="00470F4D">
      <w:pPr>
        <w:tabs>
          <w:tab w:val="left" w:pos="1134"/>
        </w:tabs>
        <w:suppressAutoHyphens/>
        <w:autoSpaceDE w:val="0"/>
        <w:spacing w:before="90"/>
        <w:jc w:val="both"/>
        <w:rPr>
          <w:rFonts w:eastAsia="TimesNewRoman"/>
          <w:b/>
          <w:sz w:val="24"/>
          <w:szCs w:val="24"/>
          <w:lang w:eastAsia="zh-CN"/>
        </w:rPr>
      </w:pPr>
      <w:r w:rsidRPr="008273AE">
        <w:rPr>
          <w:rFonts w:eastAsia="TimesNewRoman"/>
          <w:b/>
          <w:sz w:val="24"/>
          <w:szCs w:val="24"/>
          <w:lang w:eastAsia="zh-CN"/>
        </w:rPr>
        <w:t>UWAGA:</w:t>
      </w:r>
    </w:p>
    <w:p w:rsidR="00470F4D" w:rsidRPr="008273AE" w:rsidRDefault="00470F4D" w:rsidP="00470F4D">
      <w:pPr>
        <w:tabs>
          <w:tab w:val="left" w:pos="1134"/>
        </w:tabs>
        <w:suppressAutoHyphens/>
        <w:autoSpaceDE w:val="0"/>
        <w:spacing w:before="90"/>
        <w:jc w:val="both"/>
        <w:rPr>
          <w:rFonts w:eastAsia="TimesNewRoman"/>
          <w:sz w:val="24"/>
          <w:szCs w:val="24"/>
          <w:lang w:eastAsia="zh-CN"/>
        </w:rPr>
      </w:pPr>
      <w:r w:rsidRPr="008273AE">
        <w:rPr>
          <w:rFonts w:eastAsia="TimesNewRoman"/>
          <w:b/>
          <w:sz w:val="24"/>
          <w:szCs w:val="24"/>
          <w:lang w:eastAsia="zh-CN"/>
        </w:rPr>
        <w:t xml:space="preserve">* </w:t>
      </w:r>
      <w:r w:rsidRPr="008273AE">
        <w:rPr>
          <w:rFonts w:eastAsia="TimesNewRoman"/>
          <w:sz w:val="24"/>
          <w:szCs w:val="24"/>
          <w:lang w:eastAsia="zh-CN"/>
        </w:rPr>
        <w:t>W celu oceny, czy Wykonawca polegając na zdolnościach lub sytuacji innych podmiotów na zasadach określonych w art. 22a ustawy, będzie dysponował niezbędnymi zasobami w stopniu umożliwiającym należyte wykonanie zamówienia publicznego oraz oceny, czy stosunek łączący wykonawcę z tymi podmiotami gwarantuje rzeczywisty dostęp do ich zasobów, Zamawiający żąda: dokumentów, które określają w szczególności:</w:t>
      </w:r>
    </w:p>
    <w:p w:rsidR="00470F4D" w:rsidRPr="008273AE" w:rsidRDefault="00470F4D" w:rsidP="00470F4D">
      <w:pPr>
        <w:numPr>
          <w:ilvl w:val="0"/>
          <w:numId w:val="6"/>
        </w:numPr>
        <w:tabs>
          <w:tab w:val="left" w:pos="709"/>
        </w:tabs>
        <w:suppressAutoHyphens/>
        <w:autoSpaceDE w:val="0"/>
        <w:spacing w:before="60" w:after="60" w:line="380" w:lineRule="atLeast"/>
        <w:jc w:val="both"/>
        <w:rPr>
          <w:rFonts w:eastAsia="TimesNewRoman"/>
          <w:sz w:val="24"/>
          <w:szCs w:val="24"/>
          <w:lang w:eastAsia="zh-CN"/>
        </w:rPr>
      </w:pPr>
      <w:r w:rsidRPr="008273AE">
        <w:rPr>
          <w:rFonts w:eastAsia="TimesNewRoman"/>
          <w:sz w:val="24"/>
          <w:szCs w:val="24"/>
          <w:lang w:eastAsia="zh-CN"/>
        </w:rPr>
        <w:t>zakres dostępnych wykonawcy zasobów innego podmiotu;</w:t>
      </w:r>
    </w:p>
    <w:p w:rsidR="00470F4D" w:rsidRPr="008273AE" w:rsidRDefault="00470F4D" w:rsidP="00470F4D">
      <w:pPr>
        <w:numPr>
          <w:ilvl w:val="0"/>
          <w:numId w:val="6"/>
        </w:numPr>
        <w:tabs>
          <w:tab w:val="left" w:pos="709"/>
        </w:tabs>
        <w:suppressAutoHyphens/>
        <w:autoSpaceDE w:val="0"/>
        <w:spacing w:before="60" w:after="60" w:line="380" w:lineRule="atLeast"/>
        <w:jc w:val="both"/>
        <w:rPr>
          <w:rFonts w:eastAsia="TimesNewRoman"/>
          <w:sz w:val="24"/>
          <w:szCs w:val="24"/>
          <w:lang w:eastAsia="zh-CN"/>
        </w:rPr>
      </w:pPr>
      <w:r w:rsidRPr="008273AE">
        <w:rPr>
          <w:rFonts w:eastAsia="TimesNewRoman"/>
          <w:sz w:val="24"/>
          <w:szCs w:val="24"/>
          <w:lang w:eastAsia="zh-CN"/>
        </w:rPr>
        <w:t>sposobu wykorzystania zasobów innego podmiotu, przez Wykonawcę, przy wykonywaniu zamówienia publicznego;</w:t>
      </w:r>
    </w:p>
    <w:p w:rsidR="00470F4D" w:rsidRPr="008273AE" w:rsidRDefault="00470F4D" w:rsidP="00470F4D">
      <w:pPr>
        <w:numPr>
          <w:ilvl w:val="0"/>
          <w:numId w:val="6"/>
        </w:numPr>
        <w:tabs>
          <w:tab w:val="left" w:pos="709"/>
        </w:tabs>
        <w:suppressAutoHyphens/>
        <w:autoSpaceDE w:val="0"/>
        <w:spacing w:before="60" w:after="60" w:line="380" w:lineRule="atLeast"/>
        <w:jc w:val="both"/>
        <w:rPr>
          <w:rFonts w:eastAsia="TimesNewRoman"/>
          <w:sz w:val="24"/>
          <w:szCs w:val="24"/>
          <w:lang w:eastAsia="zh-CN"/>
        </w:rPr>
      </w:pPr>
      <w:r w:rsidRPr="008273AE">
        <w:rPr>
          <w:rFonts w:eastAsia="TimesNewRoman"/>
          <w:sz w:val="24"/>
          <w:szCs w:val="24"/>
          <w:lang w:eastAsia="zh-CN"/>
        </w:rPr>
        <w:t>zakresu i okresu udziału innego podmiotu przy wykonywaniu zamówienia  publicznego;</w:t>
      </w:r>
    </w:p>
    <w:p w:rsidR="00470F4D" w:rsidRPr="008273AE" w:rsidRDefault="00470F4D" w:rsidP="00470F4D">
      <w:pPr>
        <w:numPr>
          <w:ilvl w:val="0"/>
          <w:numId w:val="6"/>
        </w:numPr>
        <w:tabs>
          <w:tab w:val="left" w:pos="709"/>
        </w:tabs>
        <w:suppressAutoHyphens/>
        <w:autoSpaceDE w:val="0"/>
        <w:spacing w:before="60" w:after="60" w:line="380" w:lineRule="atLeast"/>
        <w:jc w:val="both"/>
        <w:rPr>
          <w:b/>
          <w:sz w:val="24"/>
          <w:szCs w:val="24"/>
          <w:lang w:eastAsia="zh-CN"/>
        </w:rPr>
      </w:pPr>
      <w:r w:rsidRPr="008273AE">
        <w:rPr>
          <w:rFonts w:eastAsia="TimesNewRoman"/>
          <w:sz w:val="24"/>
          <w:szCs w:val="24"/>
          <w:lang w:eastAsia="zh-CN"/>
        </w:rPr>
        <w:t>czy podmiot, na zdolnościach którego wykonawca polega w odniesieniu do warunków udziału w postępowaniu dotyczących wykształcenia, kwalifikacji zawodowych lub doświadczenia, zrealizuje usługi, których wskazane zdolności dotyczą.</w:t>
      </w:r>
    </w:p>
    <w:p w:rsidR="00470F4D" w:rsidRPr="008273AE" w:rsidRDefault="00470F4D" w:rsidP="00470F4D">
      <w:pPr>
        <w:suppressAutoHyphens/>
        <w:autoSpaceDE w:val="0"/>
        <w:spacing w:before="90"/>
        <w:jc w:val="both"/>
        <w:rPr>
          <w:b/>
          <w:sz w:val="24"/>
          <w:szCs w:val="24"/>
          <w:lang w:eastAsia="zh-CN"/>
        </w:rPr>
      </w:pPr>
    </w:p>
    <w:p w:rsidR="00470F4D" w:rsidRPr="008273AE" w:rsidRDefault="00470F4D" w:rsidP="00470F4D">
      <w:pPr>
        <w:numPr>
          <w:ilvl w:val="0"/>
          <w:numId w:val="10"/>
        </w:numPr>
        <w:suppressAutoHyphens/>
        <w:autoSpaceDE w:val="0"/>
        <w:spacing w:before="90" w:line="380" w:lineRule="atLeast"/>
        <w:jc w:val="both"/>
        <w:rPr>
          <w:sz w:val="24"/>
          <w:szCs w:val="24"/>
          <w:lang w:eastAsia="zh-CN"/>
        </w:rPr>
      </w:pPr>
      <w:r w:rsidRPr="008273AE">
        <w:rPr>
          <w:b/>
          <w:sz w:val="24"/>
          <w:szCs w:val="24"/>
          <w:u w:val="single"/>
          <w:lang w:eastAsia="zh-CN"/>
        </w:rPr>
        <w:t>OŚWIADCZENIE DOTYCZĄCE SPEŁNIANIA WARUNKÓW UDZIAŁU  W</w:t>
      </w:r>
      <w:r w:rsidR="00BD6527">
        <w:rPr>
          <w:b/>
          <w:sz w:val="24"/>
          <w:szCs w:val="24"/>
          <w:u w:val="single"/>
          <w:lang w:eastAsia="zh-CN"/>
        </w:rPr>
        <w:t> </w:t>
      </w:r>
      <w:r w:rsidRPr="008273AE">
        <w:rPr>
          <w:b/>
          <w:sz w:val="24"/>
          <w:szCs w:val="24"/>
          <w:u w:val="single"/>
          <w:lang w:eastAsia="zh-CN"/>
        </w:rPr>
        <w:t xml:space="preserve">POSTĘPOWANIU określonych w rozdziale III ust. 1 pkt 2 SIWZ: </w:t>
      </w:r>
    </w:p>
    <w:p w:rsidR="00470F4D" w:rsidRPr="008273AE" w:rsidRDefault="00470F4D" w:rsidP="00470F4D">
      <w:pPr>
        <w:suppressAutoHyphens/>
        <w:autoSpaceDE w:val="0"/>
        <w:spacing w:line="360" w:lineRule="auto"/>
        <w:ind w:left="720"/>
        <w:jc w:val="both"/>
        <w:rPr>
          <w:sz w:val="24"/>
          <w:szCs w:val="24"/>
          <w:lang w:eastAsia="zh-CN"/>
        </w:rPr>
      </w:pPr>
    </w:p>
    <w:p w:rsidR="00470F4D" w:rsidRPr="008273AE" w:rsidRDefault="00470F4D" w:rsidP="00470F4D">
      <w:pPr>
        <w:suppressAutoHyphens/>
        <w:autoSpaceDE w:val="0"/>
        <w:spacing w:line="360" w:lineRule="auto"/>
        <w:ind w:left="720"/>
        <w:jc w:val="both"/>
        <w:rPr>
          <w:sz w:val="24"/>
          <w:szCs w:val="24"/>
          <w:lang w:eastAsia="zh-CN"/>
        </w:rPr>
      </w:pPr>
      <w:r w:rsidRPr="008273AE">
        <w:rPr>
          <w:sz w:val="24"/>
          <w:szCs w:val="24"/>
          <w:lang w:eastAsia="zh-CN"/>
        </w:rPr>
        <w:t>Oświadczam, że posiadam certyfikat dla przedsiębiorcy, który zgodnie z art. 29 ustawy z dnia 15 maja 2015r. o substancjach zubażających warstwę ozonową oraz o</w:t>
      </w:r>
      <w:r w:rsidR="00BD6527">
        <w:rPr>
          <w:sz w:val="24"/>
          <w:szCs w:val="24"/>
          <w:lang w:eastAsia="zh-CN"/>
        </w:rPr>
        <w:t> </w:t>
      </w:r>
      <w:r w:rsidRPr="008273AE">
        <w:rPr>
          <w:sz w:val="24"/>
          <w:szCs w:val="24"/>
          <w:lang w:eastAsia="zh-CN"/>
        </w:rPr>
        <w:t>niektórych fluorowanych g</w:t>
      </w:r>
      <w:r w:rsidR="00C82BE6">
        <w:rPr>
          <w:sz w:val="24"/>
          <w:szCs w:val="24"/>
          <w:lang w:eastAsia="zh-CN"/>
        </w:rPr>
        <w:t xml:space="preserve">azach cieplarnianych (Dz.U. </w:t>
      </w:r>
      <w:r w:rsidR="00C82BE6" w:rsidRPr="00F84FC2">
        <w:rPr>
          <w:sz w:val="24"/>
          <w:szCs w:val="24"/>
          <w:lang w:eastAsia="zh-CN"/>
        </w:rPr>
        <w:t xml:space="preserve">2017 </w:t>
      </w:r>
      <w:r w:rsidRPr="00F84FC2">
        <w:rPr>
          <w:sz w:val="24"/>
          <w:szCs w:val="24"/>
          <w:lang w:eastAsia="zh-CN"/>
        </w:rPr>
        <w:t xml:space="preserve">r., poz. </w:t>
      </w:r>
      <w:r w:rsidR="00C82BE6" w:rsidRPr="00F84FC2">
        <w:rPr>
          <w:sz w:val="24"/>
          <w:szCs w:val="24"/>
          <w:lang w:eastAsia="zh-CN"/>
        </w:rPr>
        <w:t>1951</w:t>
      </w:r>
      <w:r w:rsidR="00845CA6" w:rsidRPr="00F84FC2">
        <w:rPr>
          <w:sz w:val="24"/>
          <w:szCs w:val="24"/>
          <w:lang w:eastAsia="zh-CN"/>
        </w:rPr>
        <w:t xml:space="preserve"> </w:t>
      </w:r>
      <w:r w:rsidR="00845CA6">
        <w:rPr>
          <w:sz w:val="24"/>
          <w:szCs w:val="24"/>
          <w:lang w:eastAsia="zh-CN"/>
        </w:rPr>
        <w:t xml:space="preserve">z </w:t>
      </w:r>
      <w:proofErr w:type="spellStart"/>
      <w:r w:rsidR="00845CA6">
        <w:rPr>
          <w:sz w:val="24"/>
          <w:szCs w:val="24"/>
          <w:lang w:eastAsia="zh-CN"/>
        </w:rPr>
        <w:t>późn</w:t>
      </w:r>
      <w:proofErr w:type="spellEnd"/>
      <w:r w:rsidR="00845CA6">
        <w:rPr>
          <w:sz w:val="24"/>
          <w:szCs w:val="24"/>
          <w:lang w:eastAsia="zh-CN"/>
        </w:rPr>
        <w:t>. zm.</w:t>
      </w:r>
      <w:r w:rsidRPr="008273AE">
        <w:rPr>
          <w:sz w:val="24"/>
          <w:szCs w:val="24"/>
          <w:lang w:eastAsia="zh-CN"/>
        </w:rPr>
        <w:t>) powinien posiadać przedsiębiorca prowadzący działalność polegającą na instalacji, konserwacji lub serwisowaniu urządzeń chłodniczych, klimatyzacyjnych lub pomp ciepła, jak również systemów ochrony przeciwpożarowej, zawierających fluorowane gazy cieplarniane.</w:t>
      </w:r>
    </w:p>
    <w:p w:rsidR="00470F4D" w:rsidRPr="008273AE" w:rsidRDefault="00470F4D" w:rsidP="00470F4D">
      <w:pPr>
        <w:suppressAutoHyphens/>
        <w:autoSpaceDE w:val="0"/>
        <w:spacing w:line="360" w:lineRule="auto"/>
        <w:ind w:left="720"/>
        <w:jc w:val="both"/>
        <w:rPr>
          <w:sz w:val="24"/>
          <w:szCs w:val="24"/>
          <w:lang w:eastAsia="zh-CN"/>
        </w:rPr>
      </w:pPr>
      <w:r w:rsidRPr="008273AE">
        <w:rPr>
          <w:sz w:val="24"/>
          <w:szCs w:val="24"/>
          <w:lang w:eastAsia="zh-CN"/>
        </w:rPr>
        <w:lastRenderedPageBreak/>
        <w:t>…………………………..(podać nr certyfikatu dla przedsię</w:t>
      </w:r>
      <w:r w:rsidR="00B54390">
        <w:rPr>
          <w:sz w:val="24"/>
          <w:szCs w:val="24"/>
          <w:lang w:eastAsia="zh-CN"/>
        </w:rPr>
        <w:t>biorców</w:t>
      </w:r>
      <w:r w:rsidRPr="008273AE">
        <w:rPr>
          <w:sz w:val="24"/>
          <w:szCs w:val="24"/>
          <w:lang w:eastAsia="zh-CN"/>
        </w:rPr>
        <w:t>). Przedmiotowy certyfikat zobowiązuje się przedstawić zamawiającemu najpóźniej w dniu zawarcia umowy.</w:t>
      </w:r>
    </w:p>
    <w:p w:rsidR="00470F4D" w:rsidRPr="008273AE" w:rsidRDefault="00470F4D" w:rsidP="00470F4D">
      <w:pPr>
        <w:suppressAutoHyphens/>
        <w:autoSpaceDE w:val="0"/>
        <w:spacing w:line="360" w:lineRule="auto"/>
        <w:ind w:left="720"/>
        <w:jc w:val="both"/>
        <w:rPr>
          <w:sz w:val="24"/>
          <w:szCs w:val="24"/>
          <w:lang w:eastAsia="zh-CN"/>
        </w:rPr>
      </w:pPr>
    </w:p>
    <w:p w:rsidR="00470F4D" w:rsidRPr="008273AE" w:rsidRDefault="00470F4D" w:rsidP="00470F4D">
      <w:pPr>
        <w:autoSpaceDE w:val="0"/>
        <w:spacing w:line="360" w:lineRule="auto"/>
        <w:ind w:left="720"/>
        <w:jc w:val="both"/>
        <w:rPr>
          <w:sz w:val="24"/>
          <w:szCs w:val="24"/>
          <w:lang w:eastAsia="zh-CN"/>
        </w:rPr>
      </w:pPr>
    </w:p>
    <w:p w:rsidR="00470F4D" w:rsidRPr="008273AE" w:rsidRDefault="00470F4D" w:rsidP="00470F4D">
      <w:pPr>
        <w:suppressAutoHyphens/>
        <w:autoSpaceDE w:val="0"/>
        <w:jc w:val="both"/>
        <w:rPr>
          <w:rFonts w:eastAsia="Calibri"/>
          <w:i/>
          <w:sz w:val="20"/>
          <w:lang w:eastAsia="zh-CN"/>
        </w:rPr>
      </w:pPr>
      <w:r w:rsidRPr="008273AE">
        <w:rPr>
          <w:sz w:val="24"/>
          <w:szCs w:val="24"/>
          <w:lang w:eastAsia="zh-CN"/>
        </w:rPr>
        <w:t>……………</w:t>
      </w:r>
      <w:r w:rsidRPr="008273AE">
        <w:rPr>
          <w:rFonts w:eastAsia="Calibri"/>
          <w:sz w:val="24"/>
          <w:szCs w:val="24"/>
          <w:lang w:eastAsia="zh-CN"/>
        </w:rPr>
        <w:t xml:space="preserve">.……. dnia ………….……. r. </w:t>
      </w:r>
    </w:p>
    <w:p w:rsidR="00470F4D" w:rsidRPr="008273AE" w:rsidRDefault="00470F4D" w:rsidP="00470F4D">
      <w:pPr>
        <w:suppressAutoHyphens/>
        <w:autoSpaceDE w:val="0"/>
        <w:jc w:val="both"/>
        <w:rPr>
          <w:rFonts w:eastAsia="Calibri"/>
          <w:sz w:val="24"/>
          <w:szCs w:val="24"/>
          <w:lang w:eastAsia="zh-CN"/>
        </w:rPr>
      </w:pPr>
      <w:r w:rsidRPr="008273AE">
        <w:rPr>
          <w:rFonts w:eastAsia="Calibri"/>
          <w:i/>
          <w:sz w:val="20"/>
          <w:lang w:eastAsia="zh-CN"/>
        </w:rPr>
        <w:t>(miejscowość)</w:t>
      </w:r>
    </w:p>
    <w:p w:rsidR="00470F4D" w:rsidRPr="008273AE" w:rsidRDefault="00470F4D" w:rsidP="00470F4D">
      <w:pPr>
        <w:suppressAutoHyphens/>
        <w:autoSpaceDE w:val="0"/>
        <w:jc w:val="both"/>
        <w:rPr>
          <w:i/>
          <w:sz w:val="20"/>
          <w:lang w:eastAsia="zh-CN"/>
        </w:rPr>
      </w:pPr>
      <w:r w:rsidRPr="008273AE">
        <w:rPr>
          <w:rFonts w:eastAsia="Calibri"/>
          <w:sz w:val="24"/>
          <w:szCs w:val="24"/>
          <w:lang w:eastAsia="zh-CN"/>
        </w:rPr>
        <w:tab/>
      </w:r>
      <w:r w:rsidRPr="008273AE">
        <w:rPr>
          <w:rFonts w:eastAsia="Calibri"/>
          <w:sz w:val="24"/>
          <w:szCs w:val="24"/>
          <w:lang w:eastAsia="zh-CN"/>
        </w:rPr>
        <w:tab/>
      </w:r>
      <w:r w:rsidRPr="008273AE">
        <w:rPr>
          <w:rFonts w:eastAsia="Calibri"/>
          <w:sz w:val="24"/>
          <w:szCs w:val="24"/>
          <w:lang w:eastAsia="zh-CN"/>
        </w:rPr>
        <w:tab/>
      </w:r>
      <w:r w:rsidRPr="008273AE">
        <w:rPr>
          <w:rFonts w:eastAsia="Calibri"/>
          <w:sz w:val="24"/>
          <w:szCs w:val="24"/>
          <w:lang w:eastAsia="zh-CN"/>
        </w:rPr>
        <w:tab/>
      </w:r>
      <w:r w:rsidRPr="008273AE">
        <w:rPr>
          <w:rFonts w:eastAsia="Calibri"/>
          <w:sz w:val="24"/>
          <w:szCs w:val="24"/>
          <w:lang w:eastAsia="zh-CN"/>
        </w:rPr>
        <w:tab/>
        <w:t xml:space="preserve">              …………………………………………</w:t>
      </w:r>
    </w:p>
    <w:p w:rsidR="00470F4D" w:rsidRPr="008273AE" w:rsidRDefault="00470F4D" w:rsidP="00470F4D">
      <w:pPr>
        <w:suppressAutoHyphens/>
        <w:autoSpaceDE w:val="0"/>
        <w:ind w:left="3540"/>
        <w:jc w:val="both"/>
        <w:rPr>
          <w:b/>
          <w:sz w:val="24"/>
          <w:szCs w:val="24"/>
          <w:lang w:eastAsia="zh-CN"/>
        </w:rPr>
      </w:pPr>
      <w:r w:rsidRPr="008273AE">
        <w:rPr>
          <w:i/>
          <w:sz w:val="20"/>
          <w:lang w:eastAsia="zh-CN"/>
        </w:rPr>
        <w:t xml:space="preserve">            (podpis osoby upoważnionej do reprezentowania firmy)</w:t>
      </w:r>
    </w:p>
    <w:p w:rsidR="00470F4D" w:rsidRPr="008273AE" w:rsidRDefault="00470F4D" w:rsidP="00470F4D">
      <w:pPr>
        <w:suppressAutoHyphens/>
        <w:autoSpaceDE w:val="0"/>
        <w:spacing w:line="360" w:lineRule="auto"/>
        <w:ind w:left="720"/>
        <w:jc w:val="both"/>
        <w:rPr>
          <w:b/>
          <w:sz w:val="24"/>
          <w:szCs w:val="24"/>
          <w:lang w:eastAsia="zh-CN"/>
        </w:rPr>
      </w:pPr>
    </w:p>
    <w:p w:rsidR="00470F4D" w:rsidRPr="008273AE" w:rsidRDefault="00470F4D" w:rsidP="00470F4D">
      <w:pPr>
        <w:suppressAutoHyphens/>
        <w:autoSpaceDE w:val="0"/>
        <w:spacing w:before="90"/>
        <w:jc w:val="both"/>
        <w:rPr>
          <w:b/>
          <w:sz w:val="24"/>
          <w:szCs w:val="24"/>
          <w:lang w:eastAsia="zh-CN"/>
        </w:rPr>
      </w:pPr>
    </w:p>
    <w:p w:rsidR="00470F4D" w:rsidRPr="008273AE" w:rsidRDefault="00470F4D" w:rsidP="00470F4D">
      <w:pPr>
        <w:numPr>
          <w:ilvl w:val="0"/>
          <w:numId w:val="10"/>
        </w:numPr>
        <w:suppressAutoHyphens/>
        <w:autoSpaceDE w:val="0"/>
        <w:spacing w:before="90" w:after="200" w:line="380" w:lineRule="atLeast"/>
        <w:jc w:val="both"/>
        <w:rPr>
          <w:rFonts w:eastAsia="Calibri"/>
          <w:b/>
          <w:sz w:val="24"/>
          <w:szCs w:val="24"/>
          <w:lang w:eastAsia="zh-CN"/>
        </w:rPr>
      </w:pPr>
      <w:r w:rsidRPr="008273AE">
        <w:rPr>
          <w:rFonts w:eastAsia="Calibri"/>
          <w:b/>
          <w:sz w:val="24"/>
          <w:szCs w:val="24"/>
          <w:lang w:eastAsia="zh-CN"/>
        </w:rPr>
        <w:t>OŚWIADCZENIE DOTYCZĄCE PODANYCH  WYŻEJ INFORMACJI:</w:t>
      </w:r>
    </w:p>
    <w:p w:rsidR="00470F4D" w:rsidRPr="008273AE" w:rsidRDefault="00470F4D" w:rsidP="00470F4D">
      <w:pPr>
        <w:suppressAutoHyphens/>
        <w:autoSpaceDE w:val="0"/>
        <w:spacing w:before="90"/>
        <w:ind w:left="284"/>
        <w:jc w:val="both"/>
        <w:rPr>
          <w:sz w:val="24"/>
          <w:szCs w:val="24"/>
          <w:lang w:eastAsia="zh-CN"/>
        </w:rPr>
      </w:pPr>
      <w:r w:rsidRPr="008273AE">
        <w:rPr>
          <w:b/>
          <w:sz w:val="24"/>
          <w:szCs w:val="24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70F4D" w:rsidRPr="008273AE" w:rsidRDefault="00470F4D" w:rsidP="00470F4D">
      <w:pPr>
        <w:suppressAutoHyphens/>
        <w:autoSpaceDE w:val="0"/>
        <w:spacing w:before="90"/>
        <w:jc w:val="both"/>
        <w:rPr>
          <w:sz w:val="24"/>
          <w:szCs w:val="24"/>
          <w:lang w:eastAsia="zh-CN"/>
        </w:rPr>
      </w:pPr>
    </w:p>
    <w:p w:rsidR="00470F4D" w:rsidRPr="008273AE" w:rsidRDefault="00470F4D" w:rsidP="00470F4D">
      <w:pPr>
        <w:suppressAutoHyphens/>
        <w:autoSpaceDE w:val="0"/>
        <w:jc w:val="both"/>
        <w:rPr>
          <w:i/>
          <w:sz w:val="20"/>
          <w:lang w:eastAsia="zh-CN"/>
        </w:rPr>
      </w:pPr>
      <w:r w:rsidRPr="008273AE">
        <w:rPr>
          <w:sz w:val="24"/>
          <w:szCs w:val="24"/>
          <w:lang w:eastAsia="zh-CN"/>
        </w:rPr>
        <w:t xml:space="preserve">…………….……. dnia ………….……. r. </w:t>
      </w:r>
    </w:p>
    <w:p w:rsidR="00470F4D" w:rsidRPr="008273AE" w:rsidRDefault="00470F4D" w:rsidP="00470F4D">
      <w:pPr>
        <w:suppressAutoHyphens/>
        <w:autoSpaceDE w:val="0"/>
        <w:jc w:val="both"/>
        <w:rPr>
          <w:sz w:val="24"/>
          <w:szCs w:val="24"/>
          <w:lang w:eastAsia="zh-CN"/>
        </w:rPr>
      </w:pPr>
      <w:r w:rsidRPr="008273AE">
        <w:rPr>
          <w:i/>
          <w:sz w:val="20"/>
          <w:lang w:eastAsia="zh-CN"/>
        </w:rPr>
        <w:t>(miejscowość)</w:t>
      </w:r>
    </w:p>
    <w:p w:rsidR="00470F4D" w:rsidRPr="008273AE" w:rsidRDefault="00470F4D" w:rsidP="00470F4D">
      <w:pPr>
        <w:suppressAutoHyphens/>
        <w:autoSpaceDE w:val="0"/>
        <w:spacing w:before="90"/>
        <w:jc w:val="both"/>
        <w:rPr>
          <w:sz w:val="24"/>
          <w:szCs w:val="24"/>
          <w:lang w:eastAsia="zh-CN"/>
        </w:rPr>
      </w:pPr>
    </w:p>
    <w:p w:rsidR="00470F4D" w:rsidRPr="008273AE" w:rsidRDefault="00470F4D" w:rsidP="00470F4D">
      <w:pPr>
        <w:suppressAutoHyphens/>
        <w:autoSpaceDE w:val="0"/>
        <w:jc w:val="both"/>
        <w:rPr>
          <w:i/>
          <w:sz w:val="24"/>
          <w:szCs w:val="24"/>
          <w:lang w:eastAsia="zh-CN"/>
        </w:rPr>
      </w:pPr>
      <w:r w:rsidRPr="008273AE">
        <w:rPr>
          <w:sz w:val="24"/>
          <w:szCs w:val="24"/>
          <w:lang w:eastAsia="zh-CN"/>
        </w:rPr>
        <w:tab/>
      </w:r>
      <w:r w:rsidRPr="008273AE">
        <w:rPr>
          <w:sz w:val="24"/>
          <w:szCs w:val="24"/>
          <w:lang w:eastAsia="zh-CN"/>
        </w:rPr>
        <w:tab/>
      </w:r>
      <w:r w:rsidRPr="008273AE">
        <w:rPr>
          <w:sz w:val="24"/>
          <w:szCs w:val="24"/>
          <w:lang w:eastAsia="zh-CN"/>
        </w:rPr>
        <w:tab/>
      </w:r>
      <w:r w:rsidRPr="008273AE">
        <w:rPr>
          <w:sz w:val="24"/>
          <w:szCs w:val="24"/>
          <w:lang w:eastAsia="zh-CN"/>
        </w:rPr>
        <w:tab/>
      </w:r>
      <w:r w:rsidRPr="008273AE">
        <w:rPr>
          <w:sz w:val="24"/>
          <w:szCs w:val="24"/>
          <w:lang w:eastAsia="zh-CN"/>
        </w:rPr>
        <w:tab/>
      </w:r>
      <w:r w:rsidRPr="008273AE">
        <w:rPr>
          <w:sz w:val="24"/>
          <w:szCs w:val="24"/>
          <w:lang w:eastAsia="zh-CN"/>
        </w:rPr>
        <w:tab/>
        <w:t xml:space="preserve">   …………………………………………</w:t>
      </w:r>
      <w:r w:rsidRPr="008273AE">
        <w:rPr>
          <w:i/>
          <w:sz w:val="24"/>
          <w:szCs w:val="24"/>
          <w:lang w:eastAsia="zh-CN"/>
        </w:rPr>
        <w:t xml:space="preserve">                        </w:t>
      </w:r>
    </w:p>
    <w:p w:rsidR="00470F4D" w:rsidRPr="008273AE" w:rsidRDefault="00470F4D" w:rsidP="00470F4D">
      <w:pPr>
        <w:suppressAutoHyphens/>
        <w:autoSpaceDE w:val="0"/>
        <w:jc w:val="both"/>
        <w:rPr>
          <w:i/>
          <w:sz w:val="24"/>
          <w:szCs w:val="24"/>
          <w:lang w:eastAsia="zh-CN"/>
        </w:rPr>
      </w:pPr>
      <w:r w:rsidRPr="008273AE">
        <w:rPr>
          <w:i/>
          <w:sz w:val="24"/>
          <w:szCs w:val="24"/>
          <w:lang w:eastAsia="zh-CN"/>
        </w:rPr>
        <w:t xml:space="preserve"> </w:t>
      </w:r>
      <w:r w:rsidRPr="008273AE">
        <w:rPr>
          <w:i/>
          <w:sz w:val="24"/>
          <w:szCs w:val="24"/>
          <w:lang w:eastAsia="zh-CN"/>
        </w:rPr>
        <w:tab/>
      </w:r>
      <w:r w:rsidRPr="008273AE">
        <w:rPr>
          <w:i/>
          <w:sz w:val="24"/>
          <w:szCs w:val="24"/>
          <w:lang w:eastAsia="zh-CN"/>
        </w:rPr>
        <w:tab/>
      </w:r>
      <w:r w:rsidRPr="008273AE">
        <w:rPr>
          <w:i/>
          <w:sz w:val="24"/>
          <w:szCs w:val="24"/>
          <w:lang w:eastAsia="zh-CN"/>
        </w:rPr>
        <w:tab/>
      </w:r>
      <w:r w:rsidRPr="008273AE">
        <w:rPr>
          <w:i/>
          <w:sz w:val="24"/>
          <w:szCs w:val="24"/>
          <w:lang w:eastAsia="zh-CN"/>
        </w:rPr>
        <w:tab/>
      </w:r>
      <w:r w:rsidRPr="008273AE">
        <w:rPr>
          <w:i/>
          <w:sz w:val="24"/>
          <w:szCs w:val="24"/>
          <w:lang w:eastAsia="zh-CN"/>
        </w:rPr>
        <w:tab/>
        <w:t xml:space="preserve">          </w:t>
      </w:r>
      <w:r w:rsidRPr="008273AE">
        <w:rPr>
          <w:i/>
          <w:sz w:val="20"/>
          <w:lang w:eastAsia="zh-CN"/>
        </w:rPr>
        <w:t>(podpis osoby upoważnionej do reprezentowania firmy)</w:t>
      </w:r>
    </w:p>
    <w:p w:rsidR="00470F4D" w:rsidRPr="008273AE" w:rsidRDefault="00470F4D" w:rsidP="00470F4D">
      <w:pPr>
        <w:suppressAutoHyphens/>
        <w:autoSpaceDE w:val="0"/>
        <w:spacing w:before="90"/>
        <w:jc w:val="right"/>
        <w:rPr>
          <w:i/>
          <w:sz w:val="24"/>
          <w:szCs w:val="24"/>
          <w:lang w:eastAsia="zh-CN"/>
        </w:rPr>
      </w:pPr>
    </w:p>
    <w:p w:rsidR="00470F4D" w:rsidRPr="008273AE" w:rsidRDefault="00470F4D" w:rsidP="00470F4D">
      <w:pPr>
        <w:pageBreakBefore/>
        <w:suppressAutoHyphens/>
        <w:autoSpaceDE w:val="0"/>
        <w:spacing w:before="90"/>
        <w:rPr>
          <w:sz w:val="24"/>
          <w:szCs w:val="24"/>
          <w:lang w:eastAsia="zh-CN"/>
        </w:rPr>
      </w:pPr>
      <w:r w:rsidRPr="008273AE">
        <w:rPr>
          <w:i/>
          <w:sz w:val="24"/>
          <w:szCs w:val="24"/>
          <w:lang w:eastAsia="zh-CN"/>
        </w:rPr>
        <w:lastRenderedPageBreak/>
        <w:t>Pieczęć firmowa Wykonawcy</w:t>
      </w:r>
      <w:r w:rsidRPr="008273AE">
        <w:rPr>
          <w:sz w:val="24"/>
          <w:szCs w:val="24"/>
          <w:lang w:eastAsia="zh-CN"/>
        </w:rPr>
        <w:t xml:space="preserve">                          </w:t>
      </w:r>
      <w:r>
        <w:rPr>
          <w:sz w:val="24"/>
          <w:szCs w:val="24"/>
          <w:lang w:eastAsia="zh-CN"/>
        </w:rPr>
        <w:t xml:space="preserve">                               Załącznik nr</w:t>
      </w:r>
      <w:r w:rsidR="00801677">
        <w:rPr>
          <w:sz w:val="24"/>
          <w:szCs w:val="24"/>
          <w:lang w:eastAsia="zh-CN"/>
        </w:rPr>
        <w:t xml:space="preserve"> 7</w:t>
      </w:r>
      <w:r>
        <w:rPr>
          <w:sz w:val="24"/>
          <w:szCs w:val="24"/>
          <w:lang w:eastAsia="zh-CN"/>
        </w:rPr>
        <w:t xml:space="preserve"> do SIWZ</w:t>
      </w:r>
      <w:r w:rsidRPr="008273AE">
        <w:rPr>
          <w:sz w:val="24"/>
          <w:szCs w:val="24"/>
          <w:lang w:eastAsia="zh-CN"/>
        </w:rPr>
        <w:t xml:space="preserve">                     </w:t>
      </w:r>
    </w:p>
    <w:p w:rsidR="00470F4D" w:rsidRDefault="00470F4D" w:rsidP="00470F4D">
      <w:pPr>
        <w:suppressAutoHyphens/>
        <w:autoSpaceDE w:val="0"/>
        <w:spacing w:before="90"/>
        <w:jc w:val="both"/>
        <w:rPr>
          <w:b/>
          <w:bCs/>
          <w:kern w:val="1"/>
          <w:sz w:val="24"/>
          <w:szCs w:val="24"/>
          <w:lang w:eastAsia="zh-CN"/>
        </w:rPr>
      </w:pPr>
      <w:r w:rsidRPr="008273AE">
        <w:rPr>
          <w:sz w:val="24"/>
          <w:szCs w:val="24"/>
          <w:lang w:eastAsia="zh-CN"/>
        </w:rPr>
        <w:t xml:space="preserve">                            </w:t>
      </w:r>
      <w:r w:rsidRPr="008273AE">
        <w:rPr>
          <w:sz w:val="24"/>
          <w:szCs w:val="24"/>
          <w:lang w:eastAsia="zh-CN"/>
        </w:rPr>
        <w:tab/>
        <w:t xml:space="preserve">  </w:t>
      </w:r>
      <w:r w:rsidRPr="008273AE">
        <w:rPr>
          <w:b/>
          <w:bCs/>
          <w:kern w:val="1"/>
          <w:sz w:val="24"/>
          <w:szCs w:val="24"/>
          <w:lang w:eastAsia="zh-CN"/>
        </w:rPr>
        <w:t xml:space="preserve"> </w:t>
      </w:r>
    </w:p>
    <w:p w:rsidR="00470F4D" w:rsidRPr="008273AE" w:rsidRDefault="00470F4D" w:rsidP="00470F4D">
      <w:pPr>
        <w:suppressAutoHyphens/>
        <w:autoSpaceDE w:val="0"/>
        <w:spacing w:before="90"/>
        <w:jc w:val="both"/>
        <w:rPr>
          <w:b/>
          <w:bCs/>
          <w:kern w:val="1"/>
          <w:sz w:val="24"/>
          <w:szCs w:val="24"/>
          <w:lang w:eastAsia="zh-CN"/>
        </w:rPr>
      </w:pPr>
    </w:p>
    <w:p w:rsidR="00470F4D" w:rsidRPr="008273AE" w:rsidRDefault="00470F4D" w:rsidP="00470F4D">
      <w:pPr>
        <w:widowControl w:val="0"/>
        <w:suppressAutoHyphens/>
        <w:autoSpaceDE w:val="0"/>
        <w:spacing w:before="90"/>
        <w:jc w:val="center"/>
        <w:rPr>
          <w:b/>
          <w:bCs/>
          <w:kern w:val="1"/>
          <w:sz w:val="24"/>
          <w:szCs w:val="24"/>
          <w:lang w:eastAsia="zh-CN"/>
        </w:rPr>
      </w:pPr>
      <w:r w:rsidRPr="008273AE">
        <w:rPr>
          <w:b/>
          <w:bCs/>
          <w:kern w:val="1"/>
          <w:sz w:val="24"/>
          <w:szCs w:val="24"/>
          <w:lang w:eastAsia="zh-CN"/>
        </w:rPr>
        <w:t>ZOBOWIĄZANIE</w:t>
      </w:r>
    </w:p>
    <w:p w:rsidR="00470F4D" w:rsidRPr="008273AE" w:rsidRDefault="00470F4D" w:rsidP="00470F4D">
      <w:pPr>
        <w:widowControl w:val="0"/>
        <w:suppressAutoHyphens/>
        <w:autoSpaceDE w:val="0"/>
        <w:spacing w:before="90"/>
        <w:jc w:val="center"/>
        <w:rPr>
          <w:b/>
          <w:bCs/>
          <w:kern w:val="1"/>
          <w:sz w:val="24"/>
          <w:szCs w:val="24"/>
          <w:lang w:eastAsia="zh-CN"/>
        </w:rPr>
      </w:pPr>
      <w:r w:rsidRPr="008273AE">
        <w:rPr>
          <w:b/>
          <w:bCs/>
          <w:kern w:val="1"/>
          <w:sz w:val="24"/>
          <w:szCs w:val="24"/>
          <w:lang w:eastAsia="zh-CN"/>
        </w:rPr>
        <w:t>DO ODDANIA DO DYSPOZYCJI NIEZBĘDENYCH ZASOBÓW</w:t>
      </w:r>
    </w:p>
    <w:p w:rsidR="00470F4D" w:rsidRPr="008273AE" w:rsidRDefault="00470F4D" w:rsidP="00470F4D">
      <w:pPr>
        <w:widowControl w:val="0"/>
        <w:suppressAutoHyphens/>
        <w:autoSpaceDE w:val="0"/>
        <w:spacing w:before="90"/>
        <w:jc w:val="center"/>
        <w:rPr>
          <w:b/>
          <w:bCs/>
          <w:kern w:val="1"/>
          <w:sz w:val="24"/>
          <w:szCs w:val="24"/>
          <w:lang w:eastAsia="zh-CN"/>
        </w:rPr>
      </w:pPr>
      <w:r w:rsidRPr="008273AE">
        <w:rPr>
          <w:b/>
          <w:bCs/>
          <w:kern w:val="1"/>
          <w:sz w:val="24"/>
          <w:szCs w:val="24"/>
          <w:lang w:eastAsia="zh-CN"/>
        </w:rPr>
        <w:t>NA OKRES KORZYSTANIA Z NICH PRZY WYKONANIU ZAMÓWIENIA</w:t>
      </w:r>
    </w:p>
    <w:p w:rsidR="00470F4D" w:rsidRPr="008273AE" w:rsidRDefault="00470F4D" w:rsidP="00470F4D">
      <w:pPr>
        <w:widowControl w:val="0"/>
        <w:suppressAutoHyphens/>
        <w:autoSpaceDE w:val="0"/>
        <w:spacing w:before="90"/>
        <w:jc w:val="both"/>
        <w:rPr>
          <w:b/>
          <w:bCs/>
          <w:kern w:val="1"/>
          <w:sz w:val="24"/>
          <w:szCs w:val="24"/>
          <w:lang w:eastAsia="zh-CN"/>
        </w:rPr>
      </w:pPr>
    </w:p>
    <w:p w:rsidR="00470F4D" w:rsidRPr="008273AE" w:rsidRDefault="00470F4D" w:rsidP="00470F4D">
      <w:pPr>
        <w:suppressAutoHyphens/>
        <w:autoSpaceDE w:val="0"/>
        <w:spacing w:before="90"/>
        <w:jc w:val="both"/>
        <w:rPr>
          <w:sz w:val="24"/>
          <w:szCs w:val="24"/>
          <w:lang w:eastAsia="zh-CN"/>
        </w:rPr>
      </w:pPr>
      <w:r w:rsidRPr="008273AE">
        <w:rPr>
          <w:sz w:val="24"/>
          <w:szCs w:val="24"/>
          <w:lang w:eastAsia="zh-CN"/>
        </w:rPr>
        <w:t>Ja / My* :</w:t>
      </w:r>
    </w:p>
    <w:p w:rsidR="00470F4D" w:rsidRPr="008273AE" w:rsidRDefault="00470F4D" w:rsidP="00470F4D">
      <w:pPr>
        <w:suppressAutoHyphens/>
        <w:autoSpaceDE w:val="0"/>
        <w:jc w:val="both"/>
        <w:rPr>
          <w:i/>
          <w:iCs/>
          <w:sz w:val="20"/>
          <w:lang w:eastAsia="zh-CN"/>
        </w:rPr>
      </w:pPr>
      <w:r w:rsidRPr="008273AE">
        <w:rPr>
          <w:sz w:val="24"/>
          <w:szCs w:val="24"/>
          <w:lang w:eastAsia="zh-CN"/>
        </w:rPr>
        <w:t>____________________________________________</w:t>
      </w:r>
    </w:p>
    <w:p w:rsidR="00470F4D" w:rsidRPr="008273AE" w:rsidRDefault="00470F4D" w:rsidP="00470F4D">
      <w:pPr>
        <w:suppressAutoHyphens/>
        <w:autoSpaceDE w:val="0"/>
        <w:ind w:left="1440" w:firstLine="720"/>
        <w:jc w:val="both"/>
        <w:rPr>
          <w:sz w:val="24"/>
          <w:szCs w:val="24"/>
          <w:lang w:eastAsia="zh-CN"/>
        </w:rPr>
      </w:pPr>
      <w:r w:rsidRPr="008273AE">
        <w:rPr>
          <w:i/>
          <w:iCs/>
          <w:sz w:val="20"/>
          <w:lang w:eastAsia="zh-CN"/>
        </w:rPr>
        <w:t>(imię i nazwisko)</w:t>
      </w:r>
    </w:p>
    <w:p w:rsidR="00470F4D" w:rsidRPr="008273AE" w:rsidRDefault="00470F4D" w:rsidP="00470F4D">
      <w:pPr>
        <w:suppressAutoHyphens/>
        <w:autoSpaceDE w:val="0"/>
        <w:jc w:val="both"/>
        <w:rPr>
          <w:i/>
          <w:iCs/>
          <w:sz w:val="20"/>
          <w:lang w:eastAsia="zh-CN"/>
        </w:rPr>
      </w:pPr>
      <w:r w:rsidRPr="008273AE">
        <w:rPr>
          <w:sz w:val="24"/>
          <w:szCs w:val="24"/>
          <w:lang w:eastAsia="zh-CN"/>
        </w:rPr>
        <w:t>____________________________________________</w:t>
      </w:r>
    </w:p>
    <w:p w:rsidR="00470F4D" w:rsidRPr="008273AE" w:rsidRDefault="00470F4D" w:rsidP="00470F4D">
      <w:pPr>
        <w:suppressAutoHyphens/>
        <w:autoSpaceDE w:val="0"/>
        <w:jc w:val="both"/>
        <w:rPr>
          <w:sz w:val="24"/>
          <w:szCs w:val="24"/>
          <w:lang w:eastAsia="zh-CN"/>
        </w:rPr>
      </w:pPr>
      <w:r w:rsidRPr="008273AE">
        <w:rPr>
          <w:i/>
          <w:iCs/>
          <w:sz w:val="20"/>
          <w:lang w:eastAsia="zh-CN"/>
        </w:rPr>
        <w:t xml:space="preserve"> </w:t>
      </w:r>
      <w:r w:rsidRPr="008273AE">
        <w:rPr>
          <w:i/>
          <w:iCs/>
          <w:sz w:val="20"/>
          <w:lang w:eastAsia="zh-CN"/>
        </w:rPr>
        <w:tab/>
      </w:r>
      <w:r w:rsidRPr="008273AE">
        <w:rPr>
          <w:i/>
          <w:iCs/>
          <w:sz w:val="20"/>
          <w:lang w:eastAsia="zh-CN"/>
        </w:rPr>
        <w:tab/>
      </w:r>
      <w:r w:rsidRPr="008273AE">
        <w:rPr>
          <w:i/>
          <w:iCs/>
          <w:sz w:val="20"/>
          <w:lang w:eastAsia="zh-CN"/>
        </w:rPr>
        <w:tab/>
        <w:t>(imię i nazwisko)</w:t>
      </w:r>
    </w:p>
    <w:p w:rsidR="00470F4D" w:rsidRPr="008273AE" w:rsidRDefault="00470F4D" w:rsidP="00470F4D">
      <w:pPr>
        <w:suppressAutoHyphens/>
        <w:autoSpaceDE w:val="0"/>
        <w:spacing w:before="90"/>
        <w:jc w:val="both"/>
        <w:rPr>
          <w:sz w:val="24"/>
          <w:szCs w:val="24"/>
          <w:lang w:eastAsia="zh-CN"/>
        </w:rPr>
      </w:pPr>
      <w:r w:rsidRPr="008273AE">
        <w:rPr>
          <w:sz w:val="24"/>
          <w:szCs w:val="24"/>
          <w:lang w:eastAsia="zh-CN"/>
        </w:rPr>
        <w:t>Upoważniony / upoważnieni* do reprezentowania</w:t>
      </w:r>
    </w:p>
    <w:p w:rsidR="00470F4D" w:rsidRPr="008273AE" w:rsidRDefault="00470F4D" w:rsidP="00470F4D">
      <w:pPr>
        <w:suppressAutoHyphens/>
        <w:autoSpaceDE w:val="0"/>
        <w:spacing w:before="90"/>
        <w:ind w:right="-134"/>
        <w:jc w:val="both"/>
        <w:rPr>
          <w:sz w:val="24"/>
          <w:szCs w:val="24"/>
          <w:lang w:eastAsia="zh-CN"/>
        </w:rPr>
      </w:pPr>
      <w:r w:rsidRPr="008273AE">
        <w:rPr>
          <w:sz w:val="24"/>
          <w:szCs w:val="24"/>
          <w:lang w:eastAsia="zh-CN"/>
        </w:rPr>
        <w:t>_______________________________________________________________</w:t>
      </w:r>
      <w:r>
        <w:rPr>
          <w:sz w:val="24"/>
          <w:szCs w:val="24"/>
          <w:lang w:eastAsia="zh-CN"/>
        </w:rPr>
        <w:t>___________</w:t>
      </w:r>
    </w:p>
    <w:p w:rsidR="00470F4D" w:rsidRPr="008273AE" w:rsidRDefault="00470F4D" w:rsidP="00470F4D">
      <w:pPr>
        <w:suppressAutoHyphens/>
        <w:autoSpaceDE w:val="0"/>
        <w:spacing w:before="90"/>
        <w:ind w:right="-134"/>
        <w:jc w:val="both"/>
        <w:rPr>
          <w:i/>
          <w:iCs/>
          <w:sz w:val="24"/>
          <w:szCs w:val="24"/>
          <w:lang w:eastAsia="zh-CN"/>
        </w:rPr>
      </w:pPr>
      <w:r w:rsidRPr="008273AE">
        <w:rPr>
          <w:sz w:val="24"/>
          <w:szCs w:val="24"/>
          <w:lang w:eastAsia="zh-CN"/>
        </w:rPr>
        <w:t>_______________________________________________________________</w:t>
      </w:r>
      <w:r>
        <w:rPr>
          <w:sz w:val="24"/>
          <w:szCs w:val="24"/>
          <w:lang w:eastAsia="zh-CN"/>
        </w:rPr>
        <w:t>___________</w:t>
      </w:r>
    </w:p>
    <w:p w:rsidR="00470F4D" w:rsidRPr="008273AE" w:rsidRDefault="00470F4D" w:rsidP="00470F4D">
      <w:pPr>
        <w:suppressAutoHyphens/>
        <w:autoSpaceDE w:val="0"/>
        <w:spacing w:before="90"/>
        <w:jc w:val="both"/>
        <w:rPr>
          <w:iCs/>
          <w:sz w:val="24"/>
          <w:szCs w:val="24"/>
          <w:lang w:eastAsia="zh-CN"/>
        </w:rPr>
      </w:pPr>
      <w:r w:rsidRPr="008273AE">
        <w:rPr>
          <w:i/>
          <w:iCs/>
          <w:sz w:val="24"/>
          <w:szCs w:val="24"/>
          <w:lang w:eastAsia="zh-CN"/>
        </w:rPr>
        <w:t>(nazwa podmiotu, adres, dane kontaktowe, jego forma prawna (dane rejestrowe: KRS, wpis do ewidencji działalności gospodarczej), NIP, REGON - jeżeli dotyczy)</w:t>
      </w:r>
    </w:p>
    <w:p w:rsidR="00470F4D" w:rsidRPr="008273AE" w:rsidRDefault="00470F4D" w:rsidP="00470F4D">
      <w:pPr>
        <w:suppressAutoHyphens/>
        <w:autoSpaceDE w:val="0"/>
        <w:spacing w:before="90"/>
        <w:jc w:val="both"/>
        <w:rPr>
          <w:kern w:val="1"/>
          <w:sz w:val="24"/>
          <w:szCs w:val="24"/>
          <w:lang w:eastAsia="zh-CN"/>
        </w:rPr>
      </w:pPr>
      <w:r w:rsidRPr="008273AE">
        <w:rPr>
          <w:iCs/>
          <w:sz w:val="24"/>
          <w:szCs w:val="24"/>
          <w:lang w:eastAsia="zh-CN"/>
        </w:rPr>
        <w:t xml:space="preserve">niżej podpisani </w:t>
      </w:r>
    </w:p>
    <w:p w:rsidR="00470F4D" w:rsidRPr="008273AE" w:rsidRDefault="00470F4D" w:rsidP="00470F4D">
      <w:pPr>
        <w:widowControl w:val="0"/>
        <w:suppressAutoHyphens/>
        <w:autoSpaceDE w:val="0"/>
        <w:spacing w:before="90"/>
        <w:jc w:val="both"/>
        <w:rPr>
          <w:kern w:val="1"/>
          <w:sz w:val="24"/>
          <w:szCs w:val="24"/>
          <w:lang w:eastAsia="zh-CN"/>
        </w:rPr>
      </w:pPr>
    </w:p>
    <w:p w:rsidR="00470F4D" w:rsidRPr="008273AE" w:rsidRDefault="00470F4D" w:rsidP="00470F4D">
      <w:pPr>
        <w:widowControl w:val="0"/>
        <w:suppressAutoHyphens/>
        <w:autoSpaceDE w:val="0"/>
        <w:spacing w:before="90"/>
        <w:jc w:val="both"/>
        <w:rPr>
          <w:kern w:val="1"/>
          <w:sz w:val="24"/>
          <w:szCs w:val="24"/>
          <w:lang w:eastAsia="zh-CN"/>
        </w:rPr>
      </w:pPr>
      <w:r w:rsidRPr="008273AE">
        <w:rPr>
          <w:bCs/>
          <w:kern w:val="1"/>
          <w:sz w:val="24"/>
          <w:szCs w:val="24"/>
          <w:lang w:eastAsia="zh-CN"/>
        </w:rPr>
        <w:t>o ś w i a d c z a m(/y)</w:t>
      </w:r>
      <w:r w:rsidRPr="008273AE">
        <w:rPr>
          <w:kern w:val="1"/>
          <w:sz w:val="24"/>
          <w:szCs w:val="24"/>
          <w:lang w:eastAsia="zh-CN"/>
        </w:rPr>
        <w:t>,</w:t>
      </w:r>
    </w:p>
    <w:p w:rsidR="00470F4D" w:rsidRPr="008273AE" w:rsidRDefault="00470F4D" w:rsidP="00470F4D">
      <w:pPr>
        <w:widowControl w:val="0"/>
        <w:suppressAutoHyphens/>
        <w:autoSpaceDE w:val="0"/>
        <w:spacing w:before="90"/>
        <w:jc w:val="both"/>
        <w:rPr>
          <w:kern w:val="1"/>
          <w:sz w:val="24"/>
          <w:szCs w:val="24"/>
          <w:lang w:eastAsia="zh-CN"/>
        </w:rPr>
      </w:pPr>
      <w:r w:rsidRPr="008273AE">
        <w:rPr>
          <w:kern w:val="1"/>
          <w:sz w:val="24"/>
          <w:szCs w:val="24"/>
          <w:lang w:eastAsia="zh-CN"/>
        </w:rPr>
        <w:t>że wyżej wymieniony podmiot, stosownie do art. 22a</w:t>
      </w:r>
      <w:r w:rsidRPr="008273AE">
        <w:rPr>
          <w:color w:val="FF0000"/>
          <w:kern w:val="1"/>
          <w:sz w:val="24"/>
          <w:szCs w:val="24"/>
          <w:lang w:eastAsia="zh-CN"/>
        </w:rPr>
        <w:t xml:space="preserve"> </w:t>
      </w:r>
      <w:r w:rsidRPr="008273AE">
        <w:rPr>
          <w:kern w:val="1"/>
          <w:sz w:val="24"/>
          <w:szCs w:val="24"/>
          <w:lang w:eastAsia="zh-CN"/>
        </w:rPr>
        <w:t xml:space="preserve"> ustawy  z dnia 29 stycznia 2004 r. – Prawo zamówień publicznych (</w:t>
      </w:r>
      <w:r w:rsidR="00BD6527">
        <w:rPr>
          <w:kern w:val="1"/>
          <w:sz w:val="24"/>
          <w:szCs w:val="24"/>
          <w:lang w:eastAsia="zh-CN"/>
        </w:rPr>
        <w:t>t.</w:t>
      </w:r>
      <w:r w:rsidR="00B02D3E">
        <w:rPr>
          <w:kern w:val="1"/>
          <w:sz w:val="24"/>
          <w:szCs w:val="24"/>
          <w:lang w:eastAsia="zh-CN"/>
        </w:rPr>
        <w:t xml:space="preserve"> </w:t>
      </w:r>
      <w:r w:rsidR="00BD6527">
        <w:rPr>
          <w:kern w:val="1"/>
          <w:sz w:val="24"/>
          <w:szCs w:val="24"/>
          <w:lang w:eastAsia="zh-CN"/>
        </w:rPr>
        <w:t>j.</w:t>
      </w:r>
      <w:r>
        <w:rPr>
          <w:kern w:val="1"/>
          <w:sz w:val="24"/>
          <w:szCs w:val="24"/>
          <w:lang w:eastAsia="zh-CN"/>
        </w:rPr>
        <w:t xml:space="preserve"> </w:t>
      </w:r>
      <w:r w:rsidR="00BD6527">
        <w:rPr>
          <w:sz w:val="24"/>
          <w:szCs w:val="24"/>
          <w:lang w:eastAsia="zh-CN"/>
        </w:rPr>
        <w:t xml:space="preserve">Dz. U. z 2017 r. poz.  </w:t>
      </w:r>
      <w:r w:rsidR="00905C87">
        <w:rPr>
          <w:sz w:val="24"/>
          <w:szCs w:val="24"/>
          <w:lang w:eastAsia="zh-CN"/>
        </w:rPr>
        <w:t xml:space="preserve">1579 </w:t>
      </w:r>
      <w:r w:rsidR="00BD6527">
        <w:rPr>
          <w:sz w:val="24"/>
          <w:szCs w:val="24"/>
          <w:lang w:eastAsia="zh-CN"/>
        </w:rPr>
        <w:t>ze</w:t>
      </w:r>
      <w:r w:rsidRPr="008273AE">
        <w:rPr>
          <w:sz w:val="24"/>
          <w:szCs w:val="24"/>
          <w:lang w:eastAsia="zh-CN"/>
        </w:rPr>
        <w:t xml:space="preserve"> zm</w:t>
      </w:r>
      <w:r w:rsidRPr="008273AE">
        <w:rPr>
          <w:kern w:val="1"/>
          <w:sz w:val="24"/>
          <w:szCs w:val="24"/>
          <w:lang w:eastAsia="zh-CN"/>
        </w:rPr>
        <w:t xml:space="preserve">.), odda Wykonawcy: </w:t>
      </w:r>
    </w:p>
    <w:p w:rsidR="00470F4D" w:rsidRPr="008273AE" w:rsidRDefault="00470F4D" w:rsidP="00470F4D">
      <w:pPr>
        <w:widowControl w:val="0"/>
        <w:suppressAutoHyphens/>
        <w:autoSpaceDE w:val="0"/>
        <w:spacing w:before="90"/>
        <w:jc w:val="center"/>
        <w:rPr>
          <w:kern w:val="1"/>
          <w:sz w:val="24"/>
          <w:szCs w:val="24"/>
          <w:lang w:eastAsia="zh-CN"/>
        </w:rPr>
      </w:pPr>
      <w:r w:rsidRPr="008273AE">
        <w:rPr>
          <w:kern w:val="1"/>
          <w:sz w:val="24"/>
          <w:szCs w:val="24"/>
          <w:lang w:eastAsia="zh-CN"/>
        </w:rPr>
        <w:t>________________________________________________________________</w:t>
      </w:r>
    </w:p>
    <w:p w:rsidR="00470F4D" w:rsidRPr="008273AE" w:rsidRDefault="00470F4D" w:rsidP="00470F4D">
      <w:pPr>
        <w:widowControl w:val="0"/>
        <w:suppressAutoHyphens/>
        <w:autoSpaceDE w:val="0"/>
        <w:jc w:val="center"/>
        <w:rPr>
          <w:i/>
          <w:kern w:val="1"/>
          <w:sz w:val="20"/>
          <w:lang w:eastAsia="zh-CN"/>
        </w:rPr>
      </w:pPr>
      <w:r w:rsidRPr="008273AE">
        <w:rPr>
          <w:kern w:val="1"/>
          <w:sz w:val="24"/>
          <w:szCs w:val="24"/>
          <w:lang w:eastAsia="zh-CN"/>
        </w:rPr>
        <w:t>________________________________________________________________</w:t>
      </w:r>
    </w:p>
    <w:p w:rsidR="00470F4D" w:rsidRPr="008273AE" w:rsidRDefault="00470F4D" w:rsidP="00470F4D">
      <w:pPr>
        <w:widowControl w:val="0"/>
        <w:suppressAutoHyphens/>
        <w:autoSpaceDE w:val="0"/>
        <w:jc w:val="center"/>
        <w:rPr>
          <w:kern w:val="1"/>
          <w:sz w:val="24"/>
          <w:szCs w:val="24"/>
          <w:lang w:eastAsia="zh-CN"/>
        </w:rPr>
      </w:pPr>
      <w:r w:rsidRPr="008273AE">
        <w:rPr>
          <w:i/>
          <w:kern w:val="1"/>
          <w:sz w:val="20"/>
          <w:lang w:eastAsia="zh-CN"/>
        </w:rPr>
        <w:t>(nazwa i adres  Wykonawcy składającego ofertę)</w:t>
      </w:r>
    </w:p>
    <w:p w:rsidR="00470F4D" w:rsidRPr="008273AE" w:rsidRDefault="00470F4D" w:rsidP="00470F4D">
      <w:pPr>
        <w:widowControl w:val="0"/>
        <w:suppressAutoHyphens/>
        <w:autoSpaceDE w:val="0"/>
        <w:spacing w:before="90"/>
        <w:jc w:val="both"/>
        <w:rPr>
          <w:kern w:val="1"/>
          <w:sz w:val="24"/>
          <w:szCs w:val="24"/>
          <w:lang w:eastAsia="zh-CN"/>
        </w:rPr>
      </w:pPr>
    </w:p>
    <w:p w:rsidR="00470F4D" w:rsidRPr="008273AE" w:rsidRDefault="00470F4D" w:rsidP="00470F4D">
      <w:pPr>
        <w:widowControl w:val="0"/>
        <w:suppressAutoHyphens/>
        <w:autoSpaceDE w:val="0"/>
        <w:spacing w:before="90"/>
        <w:jc w:val="both"/>
        <w:rPr>
          <w:kern w:val="1"/>
          <w:sz w:val="24"/>
          <w:szCs w:val="24"/>
          <w:lang w:eastAsia="zh-CN"/>
        </w:rPr>
      </w:pPr>
      <w:r w:rsidRPr="008273AE">
        <w:rPr>
          <w:i/>
          <w:kern w:val="1"/>
          <w:sz w:val="24"/>
          <w:szCs w:val="24"/>
          <w:lang w:eastAsia="zh-CN"/>
        </w:rPr>
        <w:t>do dyspozycji niezbędne zasoby na potrzeby realizacji zamówienia</w:t>
      </w:r>
    </w:p>
    <w:p w:rsidR="00470F4D" w:rsidRPr="008273AE" w:rsidRDefault="00470F4D" w:rsidP="00470F4D">
      <w:pPr>
        <w:widowControl w:val="0"/>
        <w:suppressAutoHyphens/>
        <w:autoSpaceDE w:val="0"/>
        <w:spacing w:before="90"/>
        <w:jc w:val="center"/>
        <w:rPr>
          <w:kern w:val="1"/>
          <w:sz w:val="24"/>
          <w:szCs w:val="24"/>
          <w:lang w:eastAsia="zh-CN"/>
        </w:rPr>
      </w:pPr>
      <w:r w:rsidRPr="008273AE">
        <w:rPr>
          <w:kern w:val="1"/>
          <w:sz w:val="24"/>
          <w:szCs w:val="24"/>
          <w:lang w:eastAsia="zh-CN"/>
        </w:rPr>
        <w:t>___________________________________________________________</w:t>
      </w:r>
    </w:p>
    <w:p w:rsidR="00470F4D" w:rsidRPr="008273AE" w:rsidRDefault="00470F4D" w:rsidP="00470F4D">
      <w:pPr>
        <w:widowControl w:val="0"/>
        <w:suppressAutoHyphens/>
        <w:autoSpaceDE w:val="0"/>
        <w:spacing w:before="90"/>
        <w:jc w:val="center"/>
        <w:rPr>
          <w:kern w:val="1"/>
          <w:sz w:val="24"/>
          <w:szCs w:val="24"/>
          <w:lang w:eastAsia="zh-CN"/>
        </w:rPr>
      </w:pPr>
    </w:p>
    <w:p w:rsidR="00470F4D" w:rsidRPr="008273AE" w:rsidRDefault="00470F4D" w:rsidP="00470F4D">
      <w:pPr>
        <w:widowControl w:val="0"/>
        <w:suppressAutoHyphens/>
        <w:autoSpaceDE w:val="0"/>
        <w:jc w:val="center"/>
        <w:rPr>
          <w:i/>
          <w:kern w:val="1"/>
          <w:sz w:val="20"/>
          <w:lang w:eastAsia="zh-CN"/>
        </w:rPr>
      </w:pPr>
      <w:r w:rsidRPr="008273AE">
        <w:rPr>
          <w:kern w:val="1"/>
          <w:sz w:val="24"/>
          <w:szCs w:val="24"/>
          <w:lang w:eastAsia="zh-CN"/>
        </w:rPr>
        <w:t>___________________________________________________________</w:t>
      </w:r>
    </w:p>
    <w:p w:rsidR="00470F4D" w:rsidRPr="008273AE" w:rsidRDefault="00470F4D" w:rsidP="00470F4D">
      <w:pPr>
        <w:widowControl w:val="0"/>
        <w:suppressAutoHyphens/>
        <w:autoSpaceDE w:val="0"/>
        <w:jc w:val="center"/>
        <w:rPr>
          <w:i/>
          <w:kern w:val="1"/>
          <w:sz w:val="24"/>
          <w:szCs w:val="24"/>
          <w:lang w:eastAsia="zh-CN"/>
        </w:rPr>
      </w:pPr>
      <w:r w:rsidRPr="008273AE">
        <w:rPr>
          <w:i/>
          <w:kern w:val="1"/>
          <w:sz w:val="20"/>
          <w:lang w:eastAsia="zh-CN"/>
        </w:rPr>
        <w:t>(zakres udostępnianych Wykonawcy zasobów innego podmiotu)</w:t>
      </w:r>
    </w:p>
    <w:p w:rsidR="00470F4D" w:rsidRPr="008273AE" w:rsidRDefault="00470F4D" w:rsidP="00470F4D">
      <w:pPr>
        <w:widowControl w:val="0"/>
        <w:suppressAutoHyphens/>
        <w:autoSpaceDE w:val="0"/>
        <w:spacing w:before="90"/>
        <w:jc w:val="center"/>
        <w:rPr>
          <w:i/>
          <w:kern w:val="1"/>
          <w:sz w:val="24"/>
          <w:szCs w:val="24"/>
          <w:lang w:eastAsia="zh-CN"/>
        </w:rPr>
      </w:pPr>
    </w:p>
    <w:p w:rsidR="00470F4D" w:rsidRPr="008273AE" w:rsidRDefault="00470F4D" w:rsidP="00470F4D">
      <w:pPr>
        <w:suppressAutoHyphens/>
        <w:autoSpaceDE w:val="0"/>
        <w:jc w:val="both"/>
        <w:rPr>
          <w:rFonts w:ascii="Arial" w:eastAsia="Calibri" w:hAnsi="Arial" w:cs="Arial"/>
          <w:i/>
          <w:color w:val="000000"/>
          <w:kern w:val="1"/>
          <w:sz w:val="24"/>
          <w:szCs w:val="24"/>
          <w:lang w:eastAsia="zh-CN"/>
        </w:rPr>
      </w:pPr>
      <w:r w:rsidRPr="008273AE">
        <w:rPr>
          <w:rFonts w:eastAsia="Calibri"/>
          <w:color w:val="000000"/>
          <w:sz w:val="24"/>
          <w:szCs w:val="24"/>
          <w:lang w:eastAsia="zh-CN"/>
        </w:rPr>
        <w:t>na okres wykorzystania ich przy wykonywaniu zamówienia</w:t>
      </w:r>
      <w:r w:rsidRPr="008273AE">
        <w:rPr>
          <w:rFonts w:eastAsia="TimesNewRoman"/>
          <w:color w:val="000000"/>
          <w:sz w:val="24"/>
          <w:szCs w:val="24"/>
          <w:lang w:eastAsia="zh-CN"/>
        </w:rPr>
        <w:t xml:space="preserve"> </w:t>
      </w:r>
      <w:r w:rsidRPr="008273AE">
        <w:rPr>
          <w:rFonts w:eastAsia="Calibri"/>
          <w:color w:val="000000"/>
          <w:sz w:val="24"/>
          <w:szCs w:val="24"/>
          <w:lang w:eastAsia="zh-CN"/>
        </w:rPr>
        <w:t xml:space="preserve">na </w:t>
      </w:r>
      <w:r w:rsidR="00801677" w:rsidRPr="001D4961">
        <w:rPr>
          <w:b/>
          <w:sz w:val="24"/>
          <w:szCs w:val="24"/>
          <w:lang w:eastAsia="zh-CN"/>
        </w:rPr>
        <w:t>w</w:t>
      </w:r>
      <w:r w:rsidR="00801677" w:rsidRPr="001D4961">
        <w:rPr>
          <w:b/>
          <w:bCs/>
          <w:sz w:val="24"/>
          <w:szCs w:val="24"/>
          <w:lang w:eastAsia="zh-CN"/>
        </w:rPr>
        <w:t>ykonanie</w:t>
      </w:r>
      <w:r w:rsidR="00801677">
        <w:rPr>
          <w:rFonts w:eastAsia="Calibri"/>
          <w:b/>
          <w:color w:val="000000"/>
          <w:sz w:val="24"/>
          <w:szCs w:val="24"/>
          <w:lang w:eastAsia="zh-CN"/>
        </w:rPr>
        <w:t xml:space="preserve"> </w:t>
      </w:r>
      <w:r w:rsidR="00801677" w:rsidRPr="00FE6AA8">
        <w:rPr>
          <w:rFonts w:eastAsia="Calibri"/>
          <w:b/>
          <w:bCs/>
          <w:color w:val="000000"/>
          <w:sz w:val="24"/>
          <w:szCs w:val="24"/>
          <w:lang w:eastAsia="zh-CN"/>
        </w:rPr>
        <w:t xml:space="preserve">klimatyzacji </w:t>
      </w:r>
      <w:r w:rsidR="00036974">
        <w:rPr>
          <w:rFonts w:eastAsia="Calibri"/>
          <w:b/>
          <w:bCs/>
          <w:color w:val="000000"/>
          <w:sz w:val="24"/>
          <w:szCs w:val="24"/>
          <w:lang w:eastAsia="zh-CN"/>
        </w:rPr>
        <w:br/>
      </w:r>
      <w:r w:rsidR="00801677">
        <w:rPr>
          <w:rFonts w:eastAsia="Calibri"/>
          <w:b/>
          <w:bCs/>
          <w:color w:val="000000"/>
          <w:sz w:val="24"/>
          <w:szCs w:val="24"/>
          <w:lang w:eastAsia="zh-CN"/>
        </w:rPr>
        <w:t xml:space="preserve">w </w:t>
      </w:r>
      <w:r w:rsidR="00801677" w:rsidRPr="00FE6AA8">
        <w:rPr>
          <w:rFonts w:eastAsia="Calibri"/>
          <w:b/>
          <w:bCs/>
          <w:color w:val="000000"/>
          <w:sz w:val="24"/>
          <w:szCs w:val="24"/>
          <w:lang w:eastAsia="zh-CN"/>
        </w:rPr>
        <w:t xml:space="preserve">budynku </w:t>
      </w:r>
      <w:r w:rsidR="00036974">
        <w:rPr>
          <w:rFonts w:eastAsia="Calibri"/>
          <w:b/>
          <w:bCs/>
          <w:color w:val="000000"/>
          <w:sz w:val="24"/>
          <w:szCs w:val="24"/>
          <w:lang w:eastAsia="zh-CN"/>
        </w:rPr>
        <w:t>A</w:t>
      </w:r>
      <w:r w:rsidR="00C82BE6">
        <w:rPr>
          <w:rFonts w:eastAsia="Calibri"/>
          <w:b/>
          <w:bCs/>
          <w:color w:val="000000"/>
          <w:sz w:val="24"/>
          <w:szCs w:val="24"/>
          <w:lang w:eastAsia="zh-CN"/>
        </w:rPr>
        <w:t xml:space="preserve"> i </w:t>
      </w:r>
      <w:r w:rsidR="00036974">
        <w:rPr>
          <w:rFonts w:eastAsia="Calibri"/>
          <w:b/>
          <w:bCs/>
          <w:color w:val="000000"/>
          <w:sz w:val="24"/>
          <w:szCs w:val="24"/>
          <w:lang w:eastAsia="zh-CN"/>
        </w:rPr>
        <w:t xml:space="preserve">B </w:t>
      </w:r>
      <w:r w:rsidR="00801677">
        <w:rPr>
          <w:rFonts w:eastAsia="Calibri"/>
          <w:b/>
          <w:bCs/>
          <w:color w:val="000000"/>
          <w:sz w:val="24"/>
          <w:szCs w:val="24"/>
          <w:lang w:eastAsia="zh-CN"/>
        </w:rPr>
        <w:t xml:space="preserve">Prokuratury </w:t>
      </w:r>
      <w:r w:rsidR="00036974">
        <w:rPr>
          <w:rFonts w:eastAsia="Calibri"/>
          <w:b/>
          <w:bCs/>
          <w:color w:val="000000"/>
          <w:sz w:val="24"/>
          <w:szCs w:val="24"/>
          <w:lang w:eastAsia="zh-CN"/>
        </w:rPr>
        <w:t xml:space="preserve">Okręgowej </w:t>
      </w:r>
      <w:r w:rsidR="00801677">
        <w:rPr>
          <w:rFonts w:eastAsia="Calibri"/>
          <w:b/>
          <w:bCs/>
          <w:color w:val="000000"/>
          <w:sz w:val="24"/>
          <w:szCs w:val="24"/>
          <w:lang w:eastAsia="zh-CN"/>
        </w:rPr>
        <w:t>w Łodzi przy ul. Kilińskiego 152</w:t>
      </w:r>
      <w:r w:rsidR="00801677">
        <w:rPr>
          <w:b/>
          <w:bCs/>
          <w:sz w:val="24"/>
          <w:szCs w:val="24"/>
          <w:lang w:eastAsia="zh-CN"/>
        </w:rPr>
        <w:t xml:space="preserve"> w formule „zaprojektuj i wykonaj</w:t>
      </w:r>
      <w:r w:rsidR="00801677" w:rsidRPr="001D4961">
        <w:rPr>
          <w:b/>
          <w:bCs/>
          <w:sz w:val="24"/>
          <w:szCs w:val="24"/>
          <w:lang w:eastAsia="zh-CN"/>
        </w:rPr>
        <w:t>”</w:t>
      </w:r>
      <w:r w:rsidR="00801677">
        <w:rPr>
          <w:b/>
          <w:bCs/>
          <w:sz w:val="24"/>
          <w:szCs w:val="24"/>
          <w:lang w:eastAsia="zh-CN"/>
        </w:rPr>
        <w:t xml:space="preserve"> roboty budowlane</w:t>
      </w:r>
      <w:r w:rsidRPr="008273AE">
        <w:rPr>
          <w:rFonts w:eastAsia="Calibri"/>
          <w:b/>
          <w:color w:val="000000"/>
          <w:sz w:val="24"/>
          <w:szCs w:val="24"/>
          <w:lang w:eastAsia="zh-CN"/>
        </w:rPr>
        <w:t xml:space="preserve">, </w:t>
      </w:r>
      <w:r w:rsidRPr="008273AE">
        <w:rPr>
          <w:rFonts w:eastAsia="Calibri"/>
          <w:color w:val="000000"/>
          <w:kern w:val="1"/>
          <w:sz w:val="24"/>
          <w:szCs w:val="24"/>
          <w:lang w:eastAsia="zh-CN"/>
        </w:rPr>
        <w:t>w celu jego należytego wykonania.</w:t>
      </w:r>
    </w:p>
    <w:p w:rsidR="00470F4D" w:rsidRPr="008273AE" w:rsidRDefault="00470F4D" w:rsidP="00470F4D">
      <w:pPr>
        <w:widowControl w:val="0"/>
        <w:suppressAutoHyphens/>
        <w:autoSpaceDE w:val="0"/>
        <w:spacing w:before="90"/>
        <w:jc w:val="both"/>
        <w:rPr>
          <w:kern w:val="1"/>
          <w:sz w:val="24"/>
          <w:szCs w:val="24"/>
          <w:lang w:eastAsia="zh-CN"/>
        </w:rPr>
      </w:pPr>
      <w:r w:rsidRPr="008273AE">
        <w:rPr>
          <w:i/>
          <w:kern w:val="1"/>
          <w:sz w:val="24"/>
          <w:szCs w:val="24"/>
          <w:lang w:eastAsia="zh-CN"/>
        </w:rPr>
        <w:t>Sposób wykorzystania ww. zasobów przez Wykonawcę przy wykonywaniu zamówienia publicznego</w:t>
      </w:r>
    </w:p>
    <w:p w:rsidR="00470F4D" w:rsidRPr="008273AE" w:rsidRDefault="00470F4D" w:rsidP="00470F4D">
      <w:pPr>
        <w:widowControl w:val="0"/>
        <w:suppressAutoHyphens/>
        <w:autoSpaceDE w:val="0"/>
        <w:spacing w:before="90"/>
        <w:jc w:val="center"/>
        <w:rPr>
          <w:kern w:val="1"/>
          <w:sz w:val="24"/>
          <w:szCs w:val="24"/>
          <w:lang w:eastAsia="zh-CN"/>
        </w:rPr>
      </w:pPr>
      <w:r>
        <w:rPr>
          <w:kern w:val="1"/>
          <w:sz w:val="24"/>
          <w:szCs w:val="24"/>
          <w:lang w:eastAsia="zh-CN"/>
        </w:rPr>
        <w:t>___________</w:t>
      </w:r>
      <w:r w:rsidRPr="008273AE">
        <w:rPr>
          <w:kern w:val="1"/>
          <w:sz w:val="24"/>
          <w:szCs w:val="24"/>
          <w:lang w:eastAsia="zh-CN"/>
        </w:rPr>
        <w:t>_______________________________________________________________</w:t>
      </w:r>
    </w:p>
    <w:p w:rsidR="00470F4D" w:rsidRPr="008273AE" w:rsidRDefault="00470F4D" w:rsidP="00470F4D">
      <w:pPr>
        <w:widowControl w:val="0"/>
        <w:suppressAutoHyphens/>
        <w:autoSpaceDE w:val="0"/>
        <w:spacing w:before="90"/>
        <w:jc w:val="center"/>
        <w:rPr>
          <w:i/>
          <w:kern w:val="1"/>
          <w:sz w:val="24"/>
          <w:szCs w:val="24"/>
          <w:lang w:eastAsia="zh-CN"/>
        </w:rPr>
      </w:pPr>
      <w:r>
        <w:rPr>
          <w:kern w:val="1"/>
          <w:sz w:val="24"/>
          <w:szCs w:val="24"/>
          <w:lang w:eastAsia="zh-CN"/>
        </w:rPr>
        <w:t>__________</w:t>
      </w:r>
      <w:r w:rsidRPr="008273AE">
        <w:rPr>
          <w:kern w:val="1"/>
          <w:sz w:val="24"/>
          <w:szCs w:val="24"/>
          <w:lang w:eastAsia="zh-CN"/>
        </w:rPr>
        <w:t>________________________________________________________________</w:t>
      </w:r>
    </w:p>
    <w:p w:rsidR="00470F4D" w:rsidRPr="008273AE" w:rsidRDefault="00470F4D" w:rsidP="00470F4D">
      <w:pPr>
        <w:widowControl w:val="0"/>
        <w:suppressAutoHyphens/>
        <w:autoSpaceDE w:val="0"/>
        <w:spacing w:before="90"/>
        <w:jc w:val="both"/>
        <w:rPr>
          <w:kern w:val="1"/>
          <w:sz w:val="24"/>
          <w:szCs w:val="24"/>
          <w:lang w:eastAsia="zh-CN"/>
        </w:rPr>
      </w:pPr>
      <w:r w:rsidRPr="008273AE">
        <w:rPr>
          <w:i/>
          <w:kern w:val="1"/>
          <w:sz w:val="24"/>
          <w:szCs w:val="24"/>
          <w:lang w:eastAsia="zh-CN"/>
        </w:rPr>
        <w:t>Zakres i okres  naszego udziału przy wykonywaniu zamówienia publicznego</w:t>
      </w:r>
    </w:p>
    <w:p w:rsidR="00470F4D" w:rsidRPr="008273AE" w:rsidRDefault="00470F4D" w:rsidP="00470F4D">
      <w:pPr>
        <w:widowControl w:val="0"/>
        <w:suppressAutoHyphens/>
        <w:autoSpaceDE w:val="0"/>
        <w:spacing w:before="90"/>
        <w:jc w:val="center"/>
        <w:rPr>
          <w:kern w:val="1"/>
          <w:sz w:val="24"/>
          <w:szCs w:val="24"/>
          <w:lang w:eastAsia="zh-CN"/>
        </w:rPr>
      </w:pPr>
      <w:r>
        <w:rPr>
          <w:kern w:val="1"/>
          <w:sz w:val="24"/>
          <w:szCs w:val="24"/>
          <w:lang w:eastAsia="zh-CN"/>
        </w:rPr>
        <w:t>___________</w:t>
      </w:r>
      <w:r w:rsidRPr="008273AE">
        <w:rPr>
          <w:kern w:val="1"/>
          <w:sz w:val="24"/>
          <w:szCs w:val="24"/>
          <w:lang w:eastAsia="zh-CN"/>
        </w:rPr>
        <w:t>_______________________________________________________________</w:t>
      </w:r>
    </w:p>
    <w:p w:rsidR="00470F4D" w:rsidRPr="008273AE" w:rsidRDefault="00470F4D" w:rsidP="00470F4D">
      <w:pPr>
        <w:widowControl w:val="0"/>
        <w:suppressAutoHyphens/>
        <w:autoSpaceDE w:val="0"/>
        <w:spacing w:before="90"/>
        <w:jc w:val="center"/>
        <w:rPr>
          <w:i/>
          <w:kern w:val="1"/>
          <w:sz w:val="24"/>
          <w:szCs w:val="24"/>
          <w:lang w:eastAsia="zh-CN"/>
        </w:rPr>
      </w:pPr>
      <w:r>
        <w:rPr>
          <w:kern w:val="1"/>
          <w:sz w:val="24"/>
          <w:szCs w:val="24"/>
          <w:lang w:eastAsia="zh-CN"/>
        </w:rPr>
        <w:t>___________</w:t>
      </w:r>
      <w:r w:rsidRPr="008273AE">
        <w:rPr>
          <w:kern w:val="1"/>
          <w:sz w:val="24"/>
          <w:szCs w:val="24"/>
          <w:lang w:eastAsia="zh-CN"/>
        </w:rPr>
        <w:t>________________________________________________________________</w:t>
      </w:r>
    </w:p>
    <w:p w:rsidR="00470F4D" w:rsidRPr="008273AE" w:rsidRDefault="00470F4D" w:rsidP="00470F4D">
      <w:pPr>
        <w:widowControl w:val="0"/>
        <w:suppressAutoHyphens/>
        <w:autoSpaceDE w:val="0"/>
        <w:spacing w:before="90"/>
        <w:jc w:val="both"/>
        <w:rPr>
          <w:i/>
          <w:kern w:val="1"/>
          <w:sz w:val="24"/>
          <w:szCs w:val="24"/>
          <w:lang w:eastAsia="zh-CN"/>
        </w:rPr>
      </w:pPr>
      <w:r w:rsidRPr="008273AE">
        <w:rPr>
          <w:i/>
          <w:kern w:val="1"/>
          <w:sz w:val="24"/>
          <w:szCs w:val="24"/>
          <w:lang w:eastAsia="zh-CN"/>
        </w:rPr>
        <w:lastRenderedPageBreak/>
        <w:t>Oświadczamy, iż w odniesieniu do warunków udziału w postępowaniu dotyczących wykształcenia, kwalifikacji zawodowych lub doświadczenia, będziemy realizować usługi, których wskazane zdolności dotyczą</w:t>
      </w:r>
    </w:p>
    <w:p w:rsidR="00470F4D" w:rsidRPr="008273AE" w:rsidRDefault="00470F4D" w:rsidP="00470F4D">
      <w:pPr>
        <w:widowControl w:val="0"/>
        <w:suppressAutoHyphens/>
        <w:autoSpaceDE w:val="0"/>
        <w:spacing w:before="90"/>
        <w:jc w:val="both"/>
        <w:rPr>
          <w:i/>
          <w:kern w:val="1"/>
          <w:sz w:val="24"/>
          <w:szCs w:val="24"/>
          <w:lang w:eastAsia="zh-CN"/>
        </w:rPr>
      </w:pPr>
    </w:p>
    <w:p w:rsidR="00470F4D" w:rsidRPr="008273AE" w:rsidRDefault="00470F4D" w:rsidP="00470F4D">
      <w:pPr>
        <w:widowControl w:val="0"/>
        <w:suppressAutoHyphens/>
        <w:autoSpaceDE w:val="0"/>
        <w:spacing w:before="90"/>
        <w:jc w:val="both"/>
        <w:rPr>
          <w:kern w:val="1"/>
          <w:sz w:val="24"/>
          <w:szCs w:val="24"/>
          <w:lang w:eastAsia="zh-CN"/>
        </w:rPr>
      </w:pPr>
      <w:r w:rsidRPr="008273AE">
        <w:rPr>
          <w:i/>
          <w:kern w:val="1"/>
          <w:sz w:val="24"/>
          <w:szCs w:val="24"/>
          <w:lang w:eastAsia="zh-CN"/>
        </w:rPr>
        <w:t xml:space="preserve">Charakter stosunku, jaki będzie łączył nas z wykonawcą </w:t>
      </w:r>
    </w:p>
    <w:p w:rsidR="00470F4D" w:rsidRPr="008273AE" w:rsidRDefault="00470F4D" w:rsidP="00470F4D">
      <w:pPr>
        <w:widowControl w:val="0"/>
        <w:suppressAutoHyphens/>
        <w:autoSpaceDE w:val="0"/>
        <w:spacing w:before="90"/>
        <w:jc w:val="center"/>
        <w:rPr>
          <w:i/>
          <w:iCs/>
          <w:kern w:val="1"/>
          <w:sz w:val="24"/>
          <w:szCs w:val="24"/>
          <w:lang w:eastAsia="zh-CN"/>
        </w:rPr>
      </w:pPr>
      <w:r>
        <w:rPr>
          <w:kern w:val="1"/>
          <w:sz w:val="24"/>
          <w:szCs w:val="24"/>
          <w:lang w:eastAsia="zh-CN"/>
        </w:rPr>
        <w:t>__________</w:t>
      </w:r>
      <w:r w:rsidRPr="008273AE">
        <w:rPr>
          <w:kern w:val="1"/>
          <w:sz w:val="24"/>
          <w:szCs w:val="24"/>
          <w:lang w:eastAsia="zh-CN"/>
        </w:rPr>
        <w:t>________________________________________________________________</w:t>
      </w:r>
    </w:p>
    <w:p w:rsidR="00470F4D" w:rsidRPr="008273AE" w:rsidRDefault="00470F4D" w:rsidP="00470F4D">
      <w:pPr>
        <w:widowControl w:val="0"/>
        <w:suppressAutoHyphens/>
        <w:autoSpaceDE w:val="0"/>
        <w:spacing w:before="90"/>
        <w:jc w:val="both"/>
        <w:rPr>
          <w:i/>
          <w:iCs/>
          <w:kern w:val="1"/>
          <w:sz w:val="24"/>
          <w:szCs w:val="24"/>
          <w:lang w:eastAsia="zh-CN"/>
        </w:rPr>
      </w:pPr>
    </w:p>
    <w:p w:rsidR="00470F4D" w:rsidRPr="008273AE" w:rsidRDefault="00470F4D" w:rsidP="00470F4D">
      <w:pPr>
        <w:suppressAutoHyphens/>
        <w:autoSpaceDE w:val="0"/>
        <w:spacing w:before="90"/>
        <w:jc w:val="right"/>
        <w:rPr>
          <w:kern w:val="1"/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_________________</w:t>
      </w:r>
      <w:r w:rsidRPr="008273AE">
        <w:rPr>
          <w:sz w:val="24"/>
          <w:szCs w:val="24"/>
          <w:lang w:eastAsia="zh-CN"/>
        </w:rPr>
        <w:t>, dnia _____________________________</w:t>
      </w:r>
    </w:p>
    <w:p w:rsidR="00470F4D" w:rsidRPr="008273AE" w:rsidRDefault="00470F4D" w:rsidP="00470F4D">
      <w:pPr>
        <w:widowControl w:val="0"/>
        <w:suppressAutoHyphens/>
        <w:autoSpaceDE w:val="0"/>
        <w:spacing w:before="90"/>
        <w:ind w:left="2124"/>
        <w:jc w:val="center"/>
        <w:rPr>
          <w:kern w:val="1"/>
          <w:sz w:val="24"/>
          <w:szCs w:val="24"/>
          <w:lang w:eastAsia="zh-CN"/>
        </w:rPr>
      </w:pPr>
    </w:p>
    <w:p w:rsidR="00470F4D" w:rsidRPr="008273AE" w:rsidRDefault="00470F4D" w:rsidP="00470F4D">
      <w:pPr>
        <w:widowControl w:val="0"/>
        <w:suppressAutoHyphens/>
        <w:autoSpaceDE w:val="0"/>
        <w:spacing w:before="90"/>
        <w:ind w:left="2124"/>
        <w:jc w:val="center"/>
        <w:rPr>
          <w:kern w:val="1"/>
          <w:sz w:val="24"/>
          <w:szCs w:val="24"/>
          <w:lang w:eastAsia="zh-CN"/>
        </w:rPr>
      </w:pPr>
    </w:p>
    <w:p w:rsidR="00470F4D" w:rsidRPr="008273AE" w:rsidRDefault="00470F4D" w:rsidP="00470F4D">
      <w:pPr>
        <w:widowControl w:val="0"/>
        <w:suppressAutoHyphens/>
        <w:autoSpaceDE w:val="0"/>
        <w:spacing w:before="90"/>
        <w:ind w:left="3540" w:firstLine="708"/>
        <w:jc w:val="center"/>
        <w:rPr>
          <w:i/>
          <w:iCs/>
          <w:kern w:val="1"/>
          <w:sz w:val="20"/>
          <w:lang w:eastAsia="zh-CN"/>
        </w:rPr>
      </w:pPr>
      <w:r w:rsidRPr="008273AE">
        <w:rPr>
          <w:kern w:val="1"/>
          <w:sz w:val="24"/>
          <w:szCs w:val="24"/>
          <w:lang w:eastAsia="zh-CN"/>
        </w:rPr>
        <w:t>________________________________________</w:t>
      </w:r>
    </w:p>
    <w:p w:rsidR="00470F4D" w:rsidRPr="008273AE" w:rsidRDefault="00470F4D" w:rsidP="00470F4D">
      <w:pPr>
        <w:suppressAutoHyphens/>
        <w:autoSpaceDE w:val="0"/>
        <w:ind w:left="4248" w:firstLine="12"/>
        <w:jc w:val="both"/>
        <w:rPr>
          <w:i/>
          <w:sz w:val="24"/>
          <w:szCs w:val="24"/>
          <w:lang w:eastAsia="zh-CN"/>
        </w:rPr>
      </w:pPr>
      <w:r w:rsidRPr="008273AE">
        <w:rPr>
          <w:i/>
          <w:iCs/>
          <w:kern w:val="1"/>
          <w:sz w:val="20"/>
          <w:lang w:eastAsia="zh-CN"/>
        </w:rPr>
        <w:t>(pieczęć i podpis osoby uprawnionej do składania oświadczeń woli w imieniu podmiotu oddającego do dyspozycji zasoby)</w:t>
      </w:r>
    </w:p>
    <w:p w:rsidR="00470F4D" w:rsidRPr="008273AE" w:rsidRDefault="00470F4D" w:rsidP="00470F4D">
      <w:pPr>
        <w:suppressAutoHyphens/>
        <w:autoSpaceDE w:val="0"/>
        <w:spacing w:before="90"/>
        <w:jc w:val="right"/>
        <w:rPr>
          <w:i/>
          <w:sz w:val="24"/>
          <w:szCs w:val="24"/>
          <w:lang w:eastAsia="zh-CN"/>
        </w:rPr>
      </w:pPr>
    </w:p>
    <w:p w:rsidR="00470F4D" w:rsidRPr="008273AE" w:rsidRDefault="00470F4D" w:rsidP="00470F4D">
      <w:pPr>
        <w:suppressAutoHyphens/>
        <w:autoSpaceDE w:val="0"/>
        <w:spacing w:before="90" w:line="380" w:lineRule="atLeast"/>
        <w:jc w:val="right"/>
        <w:rPr>
          <w:i/>
          <w:w w:val="89"/>
          <w:sz w:val="25"/>
          <w:lang w:eastAsia="zh-CN"/>
        </w:rPr>
      </w:pPr>
    </w:p>
    <w:p w:rsidR="00470F4D" w:rsidRPr="008273AE" w:rsidRDefault="00470F4D" w:rsidP="00470F4D">
      <w:pPr>
        <w:suppressAutoHyphens/>
        <w:autoSpaceDE w:val="0"/>
        <w:spacing w:before="90" w:line="380" w:lineRule="atLeast"/>
        <w:jc w:val="right"/>
        <w:rPr>
          <w:i/>
          <w:w w:val="89"/>
          <w:sz w:val="25"/>
          <w:lang w:eastAsia="zh-CN"/>
        </w:rPr>
      </w:pPr>
    </w:p>
    <w:p w:rsidR="00470F4D" w:rsidRPr="008273AE" w:rsidRDefault="00470F4D" w:rsidP="00470F4D">
      <w:pPr>
        <w:suppressAutoHyphens/>
        <w:autoSpaceDE w:val="0"/>
        <w:spacing w:before="90" w:line="380" w:lineRule="atLeast"/>
        <w:jc w:val="right"/>
        <w:rPr>
          <w:i/>
          <w:w w:val="89"/>
          <w:sz w:val="25"/>
          <w:lang w:eastAsia="zh-CN"/>
        </w:rPr>
      </w:pPr>
    </w:p>
    <w:p w:rsidR="00470F4D" w:rsidRPr="008273AE" w:rsidRDefault="00470F4D" w:rsidP="00470F4D">
      <w:pPr>
        <w:suppressAutoHyphens/>
        <w:autoSpaceDE w:val="0"/>
        <w:spacing w:before="90" w:line="380" w:lineRule="atLeast"/>
        <w:jc w:val="right"/>
        <w:rPr>
          <w:i/>
          <w:w w:val="89"/>
          <w:sz w:val="25"/>
          <w:lang w:eastAsia="zh-CN"/>
        </w:rPr>
      </w:pPr>
    </w:p>
    <w:p w:rsidR="00470F4D" w:rsidRPr="008273AE" w:rsidRDefault="00470F4D" w:rsidP="00470F4D">
      <w:pPr>
        <w:suppressAutoHyphens/>
        <w:autoSpaceDE w:val="0"/>
        <w:spacing w:before="90" w:line="380" w:lineRule="atLeast"/>
        <w:jc w:val="right"/>
        <w:rPr>
          <w:i/>
          <w:w w:val="89"/>
          <w:sz w:val="25"/>
          <w:lang w:eastAsia="zh-CN"/>
        </w:rPr>
      </w:pPr>
    </w:p>
    <w:p w:rsidR="00470F4D" w:rsidRPr="008273AE" w:rsidRDefault="00470F4D" w:rsidP="00470F4D">
      <w:pPr>
        <w:suppressAutoHyphens/>
        <w:autoSpaceDE w:val="0"/>
        <w:spacing w:before="90" w:line="380" w:lineRule="atLeast"/>
        <w:jc w:val="right"/>
        <w:rPr>
          <w:i/>
          <w:w w:val="89"/>
          <w:sz w:val="25"/>
          <w:lang w:eastAsia="zh-CN"/>
        </w:rPr>
      </w:pPr>
    </w:p>
    <w:p w:rsidR="00470F4D" w:rsidRPr="008273AE" w:rsidRDefault="00470F4D" w:rsidP="00470F4D">
      <w:pPr>
        <w:suppressAutoHyphens/>
        <w:autoSpaceDE w:val="0"/>
        <w:spacing w:before="90" w:line="380" w:lineRule="atLeast"/>
        <w:jc w:val="right"/>
        <w:rPr>
          <w:i/>
          <w:w w:val="89"/>
          <w:sz w:val="25"/>
          <w:lang w:eastAsia="zh-CN"/>
        </w:rPr>
      </w:pPr>
    </w:p>
    <w:p w:rsidR="00470F4D" w:rsidRPr="008273AE" w:rsidRDefault="00470F4D" w:rsidP="00470F4D">
      <w:pPr>
        <w:suppressAutoHyphens/>
        <w:autoSpaceDE w:val="0"/>
        <w:spacing w:before="90" w:line="380" w:lineRule="atLeast"/>
        <w:jc w:val="right"/>
        <w:rPr>
          <w:i/>
          <w:w w:val="89"/>
          <w:sz w:val="25"/>
          <w:lang w:eastAsia="zh-CN"/>
        </w:rPr>
      </w:pPr>
    </w:p>
    <w:p w:rsidR="00470F4D" w:rsidRPr="008273AE" w:rsidRDefault="00470F4D" w:rsidP="00470F4D">
      <w:pPr>
        <w:suppressAutoHyphens/>
        <w:autoSpaceDE w:val="0"/>
        <w:spacing w:before="90" w:line="380" w:lineRule="atLeast"/>
        <w:jc w:val="right"/>
        <w:rPr>
          <w:i/>
          <w:w w:val="89"/>
          <w:sz w:val="25"/>
          <w:lang w:eastAsia="zh-CN"/>
        </w:rPr>
      </w:pPr>
    </w:p>
    <w:p w:rsidR="00470F4D" w:rsidRPr="008273AE" w:rsidRDefault="00470F4D" w:rsidP="00470F4D">
      <w:pPr>
        <w:suppressAutoHyphens/>
        <w:autoSpaceDE w:val="0"/>
        <w:spacing w:before="90" w:line="380" w:lineRule="atLeast"/>
        <w:jc w:val="right"/>
        <w:rPr>
          <w:i/>
          <w:w w:val="89"/>
          <w:sz w:val="25"/>
          <w:lang w:eastAsia="zh-CN"/>
        </w:rPr>
      </w:pPr>
    </w:p>
    <w:p w:rsidR="00470F4D" w:rsidRPr="008273AE" w:rsidRDefault="00470F4D" w:rsidP="00470F4D">
      <w:pPr>
        <w:suppressAutoHyphens/>
        <w:autoSpaceDE w:val="0"/>
        <w:spacing w:before="90" w:line="380" w:lineRule="atLeast"/>
        <w:jc w:val="right"/>
        <w:rPr>
          <w:i/>
          <w:w w:val="89"/>
          <w:sz w:val="25"/>
          <w:lang w:eastAsia="zh-CN"/>
        </w:rPr>
      </w:pPr>
    </w:p>
    <w:p w:rsidR="00470F4D" w:rsidRPr="008273AE" w:rsidRDefault="00470F4D" w:rsidP="00470F4D">
      <w:pPr>
        <w:suppressAutoHyphens/>
        <w:autoSpaceDE w:val="0"/>
        <w:spacing w:before="90" w:line="380" w:lineRule="atLeast"/>
        <w:jc w:val="right"/>
        <w:rPr>
          <w:i/>
          <w:w w:val="89"/>
          <w:sz w:val="25"/>
          <w:lang w:eastAsia="zh-CN"/>
        </w:rPr>
      </w:pPr>
    </w:p>
    <w:p w:rsidR="00470F4D" w:rsidRPr="008273AE" w:rsidRDefault="00470F4D" w:rsidP="00470F4D">
      <w:pPr>
        <w:suppressAutoHyphens/>
        <w:autoSpaceDE w:val="0"/>
        <w:spacing w:before="90" w:line="380" w:lineRule="atLeast"/>
        <w:jc w:val="right"/>
        <w:rPr>
          <w:i/>
          <w:w w:val="89"/>
          <w:sz w:val="25"/>
          <w:lang w:eastAsia="zh-CN"/>
        </w:rPr>
      </w:pPr>
    </w:p>
    <w:p w:rsidR="00470F4D" w:rsidRPr="008273AE" w:rsidRDefault="00470F4D" w:rsidP="00470F4D">
      <w:pPr>
        <w:suppressAutoHyphens/>
        <w:autoSpaceDE w:val="0"/>
        <w:spacing w:before="90" w:line="380" w:lineRule="atLeast"/>
        <w:jc w:val="right"/>
        <w:rPr>
          <w:i/>
          <w:w w:val="89"/>
          <w:sz w:val="25"/>
          <w:lang w:eastAsia="zh-CN"/>
        </w:rPr>
      </w:pPr>
    </w:p>
    <w:p w:rsidR="00470F4D" w:rsidRPr="008273AE" w:rsidRDefault="00470F4D" w:rsidP="00470F4D">
      <w:pPr>
        <w:suppressAutoHyphens/>
        <w:autoSpaceDE w:val="0"/>
        <w:spacing w:before="90" w:line="380" w:lineRule="atLeast"/>
        <w:jc w:val="right"/>
        <w:rPr>
          <w:i/>
          <w:w w:val="89"/>
          <w:sz w:val="25"/>
          <w:lang w:eastAsia="zh-CN"/>
        </w:rPr>
      </w:pPr>
    </w:p>
    <w:p w:rsidR="00470F4D" w:rsidRDefault="00470F4D" w:rsidP="00470F4D">
      <w:pPr>
        <w:rPr>
          <w:b/>
          <w:spacing w:val="-4"/>
          <w:sz w:val="22"/>
          <w:szCs w:val="22"/>
        </w:rPr>
      </w:pPr>
    </w:p>
    <w:p w:rsidR="00470F4D" w:rsidRDefault="00470F4D" w:rsidP="00470F4D">
      <w:pPr>
        <w:ind w:left="1469"/>
        <w:jc w:val="right"/>
        <w:rPr>
          <w:b/>
          <w:spacing w:val="-4"/>
          <w:sz w:val="22"/>
          <w:szCs w:val="22"/>
        </w:rPr>
      </w:pPr>
    </w:p>
    <w:p w:rsidR="00470F4D" w:rsidRDefault="00470F4D" w:rsidP="00470F4D">
      <w:pPr>
        <w:ind w:left="1469"/>
        <w:jc w:val="right"/>
        <w:rPr>
          <w:b/>
          <w:spacing w:val="-4"/>
          <w:sz w:val="22"/>
          <w:szCs w:val="22"/>
        </w:rPr>
      </w:pPr>
    </w:p>
    <w:p w:rsidR="00470F4D" w:rsidRDefault="00470F4D" w:rsidP="00470F4D">
      <w:pPr>
        <w:ind w:left="1469"/>
        <w:jc w:val="right"/>
        <w:rPr>
          <w:b/>
          <w:spacing w:val="-4"/>
          <w:sz w:val="22"/>
          <w:szCs w:val="22"/>
        </w:rPr>
      </w:pPr>
    </w:p>
    <w:p w:rsidR="00C459EE" w:rsidRDefault="00C459EE"/>
    <w:sectPr w:rsidR="00C45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928" w:rsidRDefault="005A0928">
      <w:r>
        <w:separator/>
      </w:r>
    </w:p>
  </w:endnote>
  <w:endnote w:type="continuationSeparator" w:id="0">
    <w:p w:rsidR="005A0928" w:rsidRDefault="005A0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606" w:rsidRDefault="005A0928">
    <w:pPr>
      <w:pStyle w:val="Stopka"/>
      <w:jc w:val="right"/>
      <w:rPr>
        <w:rFonts w:ascii="Calibri" w:hAnsi="Calibri" w:cs="Calibri"/>
        <w:sz w:val="22"/>
        <w:szCs w:val="22"/>
      </w:rPr>
    </w:pPr>
  </w:p>
  <w:p w:rsidR="00467606" w:rsidRDefault="005A0928">
    <w:pPr>
      <w:pStyle w:val="Stopka"/>
      <w:rPr>
        <w:rFonts w:ascii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928" w:rsidRDefault="005A0928">
      <w:r>
        <w:separator/>
      </w:r>
    </w:p>
  </w:footnote>
  <w:footnote w:type="continuationSeparator" w:id="0">
    <w:p w:rsidR="005A0928" w:rsidRDefault="005A0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3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Calibri" w:hAnsi="Calibri" w:cs="Times New Roman"/>
        <w:b w:val="0"/>
        <w:i w:val="0"/>
        <w:w w:val="100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b/>
        <w:szCs w:val="24"/>
      </w:rPr>
    </w:lvl>
    <w:lvl w:ilvl="3">
      <w:start w:val="1"/>
      <w:numFmt w:val="lowerLetter"/>
      <w:lvlText w:val="%2.%3.%4)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2"/>
      <w:numFmt w:val="decimal"/>
      <w:lvlText w:val="%2.%3.%4.%5.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11"/>
    <w:multiLevelType w:val="multilevel"/>
    <w:tmpl w:val="00000011"/>
    <w:name w:val="WW8Num34"/>
    <w:lvl w:ilvl="0">
      <w:start w:val="2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Calibri" w:hAnsi="Calibri" w:cs="Calibri"/>
        <w:b w:val="0"/>
        <w:i w:val="0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  <w:rPr>
        <w:rFonts w:ascii="Calibri" w:hAnsi="Calibri" w:cs="Calibri"/>
        <w:b w:val="0"/>
        <w:i w:val="0"/>
        <w:w w:val="100"/>
        <w:sz w:val="24"/>
        <w:szCs w:val="24"/>
      </w:r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</w:lvl>
  </w:abstractNum>
  <w:abstractNum w:abstractNumId="2">
    <w:nsid w:val="00000012"/>
    <w:multiLevelType w:val="multilevel"/>
    <w:tmpl w:val="00000012"/>
    <w:name w:val="WW8Num35"/>
    <w:lvl w:ilvl="0">
      <w:start w:val="3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Calibri"/>
        <w:b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3">
    <w:nsid w:val="00000013"/>
    <w:multiLevelType w:val="multilevel"/>
    <w:tmpl w:val="00000013"/>
    <w:name w:val="WW8Num3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Calibri"/>
        <w:color w:val="0070C0"/>
        <w:w w:val="1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Calibri"/>
        <w:color w:val="0070C0"/>
        <w:w w:val="10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Calibri"/>
        <w:color w:val="0070C0"/>
        <w:w w:val="10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14"/>
    <w:multiLevelType w:val="multilevel"/>
    <w:tmpl w:val="0000001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Times New Roman"/>
        <w:b w:val="0"/>
        <w:i w:val="0"/>
        <w:w w:val="10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5">
    <w:nsid w:val="00000015"/>
    <w:multiLevelType w:val="multilevel"/>
    <w:tmpl w:val="A984A28E"/>
    <w:name w:val="WW8Num38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Symbol" w:hAnsi="Symbol" w:cs="Symbol"/>
        <w:b/>
        <w:strike w:val="0"/>
        <w:w w:val="100"/>
        <w:sz w:val="22"/>
        <w:szCs w:val="22"/>
        <w:shd w:val="clear" w:color="auto" w:fill="C0C0C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6">
    <w:nsid w:val="00000016"/>
    <w:multiLevelType w:val="multilevel"/>
    <w:tmpl w:val="DE26DA30"/>
    <w:name w:val="WW8Num39"/>
    <w:lvl w:ilvl="0">
      <w:start w:val="1"/>
      <w:numFmt w:val="lowerLetter"/>
      <w:lvlText w:val="%1)"/>
      <w:lvlJc w:val="right"/>
      <w:pPr>
        <w:tabs>
          <w:tab w:val="num" w:pos="0"/>
        </w:tabs>
        <w:ind w:left="720" w:hanging="360"/>
      </w:pPr>
      <w:rPr>
        <w:rFonts w:ascii="Calibri" w:eastAsia="Calibri" w:hAnsi="Calibri" w:cs="Calibri"/>
        <w:color w:val="auto"/>
        <w:w w:val="100"/>
        <w:sz w:val="22"/>
        <w:szCs w:val="22"/>
        <w:shd w:val="clear" w:color="auto" w:fill="C0C0C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31"/>
    <w:multiLevelType w:val="singleLevel"/>
    <w:tmpl w:val="763A2864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/>
        <w:w w:val="100"/>
        <w:sz w:val="24"/>
        <w:szCs w:val="24"/>
      </w:rPr>
    </w:lvl>
  </w:abstractNum>
  <w:abstractNum w:abstractNumId="8">
    <w:nsid w:val="00000035"/>
    <w:multiLevelType w:val="multilevel"/>
    <w:tmpl w:val="000000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/>
        <w:i w:val="0"/>
        <w:caps w:val="0"/>
        <w:smallCaps w:val="0"/>
        <w:strike w:val="0"/>
        <w:dstrike w:val="0"/>
        <w:vanish w:val="0"/>
        <w:color w:val="000000"/>
        <w:w w:val="100"/>
        <w:position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3B"/>
    <w:multiLevelType w:val="multilevel"/>
    <w:tmpl w:val="C2D04B44"/>
    <w:name w:val="WW8Num78"/>
    <w:lvl w:ilvl="0">
      <w:start w:val="2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20" w:hanging="420"/>
      </w:pPr>
      <w:rPr>
        <w:rFonts w:ascii="Times New Roman" w:hAnsi="Times New Roman" w:cs="Times New Roman"/>
        <w:b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0">
    <w:nsid w:val="00000040"/>
    <w:multiLevelType w:val="multilevel"/>
    <w:tmpl w:val="00000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i w:val="0"/>
        <w:w w:val="100"/>
        <w:sz w:val="24"/>
        <w:szCs w:val="24"/>
      </w:rPr>
    </w:lvl>
    <w:lvl w:ilvl="1">
      <w:start w:val="2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51"/>
    <w:multiLevelType w:val="singleLevel"/>
    <w:tmpl w:val="00000051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trike w:val="0"/>
        <w:dstrike w:val="0"/>
        <w:color w:val="auto"/>
        <w:w w:val="100"/>
        <w:sz w:val="24"/>
        <w:szCs w:val="24"/>
      </w:rPr>
    </w:lvl>
  </w:abstractNum>
  <w:abstractNum w:abstractNumId="12">
    <w:nsid w:val="00000058"/>
    <w:multiLevelType w:val="singleLevel"/>
    <w:tmpl w:val="00000058"/>
    <w:name w:val="WW8Num109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3">
    <w:nsid w:val="00000069"/>
    <w:multiLevelType w:val="multilevel"/>
    <w:tmpl w:val="00000069"/>
    <w:name w:val="WW8Num126"/>
    <w:lvl w:ilvl="0">
      <w:start w:val="3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6F"/>
    <w:multiLevelType w:val="singleLevel"/>
    <w:tmpl w:val="0000006F"/>
    <w:name w:val="WW8Num133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15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1286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6">
    <w:nsid w:val="20260BF8"/>
    <w:multiLevelType w:val="hybridMultilevel"/>
    <w:tmpl w:val="2AC42A4A"/>
    <w:lvl w:ilvl="0" w:tplc="E3523F42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3571DE"/>
    <w:multiLevelType w:val="hybridMultilevel"/>
    <w:tmpl w:val="31749DE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A336417"/>
    <w:multiLevelType w:val="hybridMultilevel"/>
    <w:tmpl w:val="2A8477B8"/>
    <w:lvl w:ilvl="0" w:tplc="E2045E74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CE36C8"/>
    <w:multiLevelType w:val="hybridMultilevel"/>
    <w:tmpl w:val="9684DB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41818FB"/>
    <w:multiLevelType w:val="hybridMultilevel"/>
    <w:tmpl w:val="4BE4D5E8"/>
    <w:lvl w:ilvl="0" w:tplc="06C63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D29432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13"/>
  </w:num>
  <w:num w:numId="11">
    <w:abstractNumId w:val="8"/>
  </w:num>
  <w:num w:numId="12">
    <w:abstractNumId w:val="10"/>
  </w:num>
  <w:num w:numId="13">
    <w:abstractNumId w:val="15"/>
  </w:num>
  <w:num w:numId="14">
    <w:abstractNumId w:val="20"/>
  </w:num>
  <w:num w:numId="15">
    <w:abstractNumId w:val="11"/>
  </w:num>
  <w:num w:numId="16">
    <w:abstractNumId w:val="16"/>
  </w:num>
  <w:num w:numId="17">
    <w:abstractNumId w:val="18"/>
  </w:num>
  <w:num w:numId="18">
    <w:abstractNumId w:val="7"/>
  </w:num>
  <w:num w:numId="19">
    <w:abstractNumId w:val="19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4D"/>
    <w:rsid w:val="00036974"/>
    <w:rsid w:val="001B25A9"/>
    <w:rsid w:val="001C7745"/>
    <w:rsid w:val="001D4BD3"/>
    <w:rsid w:val="001E745E"/>
    <w:rsid w:val="00211CEF"/>
    <w:rsid w:val="0022083B"/>
    <w:rsid w:val="002524BE"/>
    <w:rsid w:val="002C64B0"/>
    <w:rsid w:val="002D53F2"/>
    <w:rsid w:val="002D6A13"/>
    <w:rsid w:val="002E0B3E"/>
    <w:rsid w:val="002F5577"/>
    <w:rsid w:val="002F7AFA"/>
    <w:rsid w:val="0032511C"/>
    <w:rsid w:val="003309A5"/>
    <w:rsid w:val="003930AB"/>
    <w:rsid w:val="003B2EA3"/>
    <w:rsid w:val="00436085"/>
    <w:rsid w:val="00440DE2"/>
    <w:rsid w:val="00470F4D"/>
    <w:rsid w:val="00481A1C"/>
    <w:rsid w:val="004B5FD4"/>
    <w:rsid w:val="004C33C0"/>
    <w:rsid w:val="004D309D"/>
    <w:rsid w:val="00534EB0"/>
    <w:rsid w:val="0055016A"/>
    <w:rsid w:val="00572296"/>
    <w:rsid w:val="005A0928"/>
    <w:rsid w:val="005B4F22"/>
    <w:rsid w:val="005F0245"/>
    <w:rsid w:val="005F3155"/>
    <w:rsid w:val="006B1DC0"/>
    <w:rsid w:val="006D1E94"/>
    <w:rsid w:val="006F54E1"/>
    <w:rsid w:val="00762FE3"/>
    <w:rsid w:val="00782610"/>
    <w:rsid w:val="00792548"/>
    <w:rsid w:val="00801677"/>
    <w:rsid w:val="00845CA6"/>
    <w:rsid w:val="00905C87"/>
    <w:rsid w:val="009124A3"/>
    <w:rsid w:val="00921634"/>
    <w:rsid w:val="00933081"/>
    <w:rsid w:val="00977659"/>
    <w:rsid w:val="00995A2C"/>
    <w:rsid w:val="009A0AE0"/>
    <w:rsid w:val="00A107E2"/>
    <w:rsid w:val="00AC7069"/>
    <w:rsid w:val="00AD0154"/>
    <w:rsid w:val="00AF063B"/>
    <w:rsid w:val="00B02D3E"/>
    <w:rsid w:val="00B05181"/>
    <w:rsid w:val="00B26E67"/>
    <w:rsid w:val="00B36FDD"/>
    <w:rsid w:val="00B54390"/>
    <w:rsid w:val="00B636D7"/>
    <w:rsid w:val="00B87B54"/>
    <w:rsid w:val="00BC67B7"/>
    <w:rsid w:val="00BD6527"/>
    <w:rsid w:val="00C459EE"/>
    <w:rsid w:val="00C57B5F"/>
    <w:rsid w:val="00C81BB1"/>
    <w:rsid w:val="00C82BE6"/>
    <w:rsid w:val="00C90200"/>
    <w:rsid w:val="00CE765C"/>
    <w:rsid w:val="00D64311"/>
    <w:rsid w:val="00D97A8E"/>
    <w:rsid w:val="00DA41FC"/>
    <w:rsid w:val="00DB36AF"/>
    <w:rsid w:val="00DC574C"/>
    <w:rsid w:val="00DE6B09"/>
    <w:rsid w:val="00F05B2C"/>
    <w:rsid w:val="00F22205"/>
    <w:rsid w:val="00F64CA7"/>
    <w:rsid w:val="00F84FC2"/>
    <w:rsid w:val="00FC7031"/>
    <w:rsid w:val="00FE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F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70F4D"/>
    <w:pPr>
      <w:jc w:val="center"/>
    </w:pPr>
    <w:rPr>
      <w:b/>
      <w:lang w:val="x-none"/>
    </w:rPr>
  </w:style>
  <w:style w:type="character" w:customStyle="1" w:styleId="TytuZnak">
    <w:name w:val="Tytuł Znak"/>
    <w:basedOn w:val="Domylnaczcionkaakapitu"/>
    <w:link w:val="Tytu"/>
    <w:rsid w:val="00470F4D"/>
    <w:rPr>
      <w:rFonts w:ascii="Times New Roman" w:eastAsia="Times New Roman" w:hAnsi="Times New Roman" w:cs="Times New Roman"/>
      <w:b/>
      <w:sz w:val="28"/>
      <w:szCs w:val="20"/>
      <w:lang w:val="x-none"/>
    </w:rPr>
  </w:style>
  <w:style w:type="paragraph" w:styleId="Tekstpodstawowy">
    <w:name w:val="Body Text"/>
    <w:basedOn w:val="Normalny"/>
    <w:link w:val="TekstpodstawowyZnak"/>
    <w:semiHidden/>
    <w:rsid w:val="00470F4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70F4D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470F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0F4D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F54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54E1"/>
    <w:rPr>
      <w:rFonts w:ascii="Times New Roman" w:eastAsia="Times New Roman" w:hAnsi="Times New Roman" w:cs="Times New Roman"/>
      <w:sz w:val="28"/>
      <w:szCs w:val="20"/>
    </w:rPr>
  </w:style>
  <w:style w:type="paragraph" w:styleId="Akapitzlist">
    <w:name w:val="List Paragraph"/>
    <w:basedOn w:val="Normalny"/>
    <w:uiPriority w:val="34"/>
    <w:qFormat/>
    <w:rsid w:val="002208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4C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CA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F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70F4D"/>
    <w:pPr>
      <w:jc w:val="center"/>
    </w:pPr>
    <w:rPr>
      <w:b/>
      <w:lang w:val="x-none"/>
    </w:rPr>
  </w:style>
  <w:style w:type="character" w:customStyle="1" w:styleId="TytuZnak">
    <w:name w:val="Tytuł Znak"/>
    <w:basedOn w:val="Domylnaczcionkaakapitu"/>
    <w:link w:val="Tytu"/>
    <w:rsid w:val="00470F4D"/>
    <w:rPr>
      <w:rFonts w:ascii="Times New Roman" w:eastAsia="Times New Roman" w:hAnsi="Times New Roman" w:cs="Times New Roman"/>
      <w:b/>
      <w:sz w:val="28"/>
      <w:szCs w:val="20"/>
      <w:lang w:val="x-none"/>
    </w:rPr>
  </w:style>
  <w:style w:type="paragraph" w:styleId="Tekstpodstawowy">
    <w:name w:val="Body Text"/>
    <w:basedOn w:val="Normalny"/>
    <w:link w:val="TekstpodstawowyZnak"/>
    <w:semiHidden/>
    <w:rsid w:val="00470F4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70F4D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470F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0F4D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F54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54E1"/>
    <w:rPr>
      <w:rFonts w:ascii="Times New Roman" w:eastAsia="Times New Roman" w:hAnsi="Times New Roman" w:cs="Times New Roman"/>
      <w:sz w:val="28"/>
      <w:szCs w:val="20"/>
    </w:rPr>
  </w:style>
  <w:style w:type="paragraph" w:styleId="Akapitzlist">
    <w:name w:val="List Paragraph"/>
    <w:basedOn w:val="Normalny"/>
    <w:uiPriority w:val="34"/>
    <w:qFormat/>
    <w:rsid w:val="002208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4C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C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2710</Words>
  <Characters>16260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Pospiszył Przemysław</dc:creator>
  <cp:lastModifiedBy>Zawadzka Anna</cp:lastModifiedBy>
  <cp:revision>2</cp:revision>
  <cp:lastPrinted>2018-10-25T07:49:00Z</cp:lastPrinted>
  <dcterms:created xsi:type="dcterms:W3CDTF">2018-10-25T07:51:00Z</dcterms:created>
  <dcterms:modified xsi:type="dcterms:W3CDTF">2018-10-25T07:51:00Z</dcterms:modified>
</cp:coreProperties>
</file>